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01482" w14:textId="7a014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салықтың ставкаларын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2011 жылғы 20 желтоқсандағы N 8/44 шешімі. Павлодар облысының Әділет департаментінде 2012 жылғы 18 қаңтарда N 12-10-118 тіркелді. Күші жойылды - Павлодар облысы Май аудандық мәслихатының 2013 жылғы 21 қарашадағы N 2/24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Май аудандық мәслихатының 21.11.2013 N 2/24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Салық кодексінің 422 бабының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тармақтарына, Қазақстан Республикасының "Қазақстан Республикасындағы жергілікті мемлекеттік басқару және өзін-өзі басқару туралы"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Май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Тіркелген салықтың ставкаларының мөлшері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мен қадағалау аудандық мәслихаттың әлеуметтік-экономикалық даму және бюджет жөніндегі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Қ.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 хатшысы              А. Тәңірбергенов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Май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(ІV шақырылған ХLІV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8/44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Тіркелген салықтың ставкалары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153"/>
        <w:gridCol w:w="343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р/с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 қызмет түрлері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 үшін 1 объектіге бекітілген салық ставкасы (Айлық есептік көрсеткіш)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арналған, ұтыссыз ойын автоматы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ұтыссыз ойын автоматы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