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c1c2" w14:textId="d46c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Президенттігіне, Парламент және мәслихат депутаттығына кандидаттардың үгіт - насихат баспа материалдарын орналастыру және сайлаушылармен кездесу өткізу үшін орындарың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2011 жылғы 18 қарашадағы № 351/11 қаулысы. Павлодар облысының Әділет департаментінде 2011 жылғы 21 қарашада № 12-12-115 тіркелді. Күші жойылды - Павлодар облысы Успен аудандық әкімдігінің 2020 жылғы 14 қаңтардағы № 8/1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әкімдігінің 14.01.2020 № 8/1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 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сайлау алдындағы үгіт жүргізу кезінде барлық Қазақстан Республикасы Президенттігіне, Парламент және мәслихат депутатығына кандидаттарға тең құқықты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Президенттігіне, Парламент және мәслихат депутаттығына кандидаттардың үгіт-насихат баспа материалдарын орналастыру үшін орындары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Президенттігіне, Парламент және мәслихат депутаттығына кандидаттардың сайлаушыларымен кездесу өткізу кезінде және сайлау алдындағы жиналыстарға, көпшілік алдында пікірталас және пікірсайыстар өткізу үшін орындары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ауыл, ауылдық және селолық округ әкімдері қолданыстағы заңнамада қарастырылған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үгіт насихат баспа материалдарын орналастыру үшін белгіленген орындарды стендтермен (щиттар, тумбалар) жарықтандырумен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Президенттігіне, Парламент және мәслихат депутаттығына кандидаттардың үгіт-насихат баспа материалдарын орналастыруға және сайлаушылармен кездесуге және сайлауалды жиналуға көпшілік алдында пікірталас өткізуге және пікірсайыстар өткізу үшін барлық кандидаттарға тең құқықты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Дисюповаға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он күнтізбелік күн өткен соң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Ильясова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2011 жыл 17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351/11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Президенттігіне, Парламент</w:t>
      </w:r>
      <w:r>
        <w:br/>
      </w:r>
      <w:r>
        <w:rPr>
          <w:rFonts w:ascii="Times New Roman"/>
          <w:b/>
          <w:i w:val="false"/>
          <w:color w:val="000000"/>
        </w:rPr>
        <w:t>және мәслихат депутаттығына кандидаттардың үгіт-насихат</w:t>
      </w:r>
      <w:r>
        <w:br/>
      </w:r>
      <w:r>
        <w:rPr>
          <w:rFonts w:ascii="Times New Roman"/>
          <w:b/>
          <w:i w:val="false"/>
          <w:color w:val="000000"/>
        </w:rPr>
        <w:t>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7"/>
        <w:gridCol w:w="1563"/>
        <w:gridCol w:w="5151"/>
        <w:gridCol w:w="2719"/>
      </w:tblGrid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Үгіт-насихат баспа материалдарын орналастыру орындары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Стендер саны (дана)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ауылындағы ауылдық клуб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Қонырозек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Қонырозек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Қонырозек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ауылындағы ауылдық клуб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ауылындағы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ауылындағы автовокзал ғимараты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ауылындағы "Қазпошта" аудандық акционерлік қоғамы жанындағы стендтер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ауылындағы аудандық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ауылындағы ауылдық клубы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ауылындағы аудандық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ауылындағы ауылдық клуб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ауылындағы аудандық мәдениет үйі жанындағы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 ауылы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 ауылындағы орталық алаң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351/11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Президенттігіне, Парламент</w:t>
      </w:r>
      <w:r>
        <w:br/>
      </w:r>
      <w:r>
        <w:rPr>
          <w:rFonts w:ascii="Times New Roman"/>
          <w:b/>
          <w:i w:val="false"/>
          <w:color w:val="000000"/>
        </w:rPr>
        <w:t>және мәслихат депутаттығына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сайлаушыларымен кездесу өткізу кезінде және</w:t>
      </w:r>
      <w:r>
        <w:br/>
      </w:r>
      <w:r>
        <w:rPr>
          <w:rFonts w:ascii="Times New Roman"/>
          <w:b/>
          <w:i w:val="false"/>
          <w:color w:val="000000"/>
        </w:rPr>
        <w:t>сайлау алдындағы жиналыстарға, көпшілік алдында</w:t>
      </w:r>
      <w:r>
        <w:br/>
      </w:r>
      <w:r>
        <w:rPr>
          <w:rFonts w:ascii="Times New Roman"/>
          <w:b/>
          <w:i w:val="false"/>
          <w:color w:val="000000"/>
        </w:rPr>
        <w:t>пікірталас және пікірсайыстар өткізу үшін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– Павлодар облысы Успен аудандық әкімдігінің 11.03.2015 </w:t>
      </w:r>
      <w:r>
        <w:rPr>
          <w:rFonts w:ascii="Times New Roman"/>
          <w:b w:val="false"/>
          <w:i w:val="false"/>
          <w:color w:val="ff0000"/>
          <w:sz w:val="28"/>
        </w:rPr>
        <w:t>N 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48"/>
        <w:gridCol w:w="9056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Сайлаушыларымен кездесу өткізу кезінде және сайлау алдындағы жиналыстарға, көпшілік алдында пікірталас және пікірсайыстар өткізу үшін орындары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ауылындағы ауылдық клуб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ауылындағы ауылдық клуб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Қонырозек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Қонырозек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 ауылындағы ауылдық клуб 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ауылындағы Балалар сауық орталығы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ауылындағы Равноволь негізгі жалпы білім беру мектебі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ауылындағы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ауылындағы аудандық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ауылындағы ауылдық клубы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ауылындағы аудандық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ауылындағы ауылдық клуб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ауылындағы ауылдық клуб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ауылындағы аудандық мәдениет үйі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тасталды - Павлодар облысы Успен аудандық әкімдігінің 11.03.2015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(алғашқы ресми жарияланғаннан кейін қолданысқа енеді)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