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8f39d" w14:textId="948f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Успен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Успен аудандық мәслихатының 2011 жылғы 20 желтоқсандағы N 228/44 шешімі. Павлодар облысының Әділет департаментінде 2012 жылғы 09 қаңтарда N 12-12-119 тіркелді. Күші жойылды - қолдану мерзімінің өтуіне байланысты (Павлодар облысы Успен аудандық мәслихатының 2013 жылғы 14 қарашадағы N 1-28/1-14/274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Успен аудандық мәслихатының 14.11.2013 N 1-28/1-14/274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Тақырып жаңа редакцияда - Павлодар облысы Успен аудандық мәслихатының 2012.01.31 </w:t>
      </w:r>
      <w:r>
        <w:rPr>
          <w:rFonts w:ascii="Times New Roman"/>
          <w:b w:val="false"/>
          <w:i w:val="false"/>
          <w:color w:val="ff0000"/>
          <w:sz w:val="28"/>
        </w:rPr>
        <w:t>N 6/2</w:t>
      </w:r>
      <w:r>
        <w:rPr>
          <w:rFonts w:ascii="Times New Roman"/>
          <w:b w:val="false"/>
          <w:i w:val="false"/>
          <w:color w:val="ff0000"/>
          <w:sz w:val="28"/>
        </w:rPr>
        <w:t xml:space="preserve"> (2012.01.01 бастап қолданысқа енеді)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облыстық мәслихатының 2011 жылғы 6 желтоқсандағы (ІV сайланған ХL сессия) "2012 - 2014 жылдарға арналған облыстық бюджет туралы" (2011 жылғы 15 желтоқсандағы N 3193 нормативтік құқықтық актілерді мемлекеттік тіркеу Тізілімінде тіркелген) N 404/40 </w:t>
      </w:r>
      <w:r>
        <w:rPr>
          <w:rFonts w:ascii="Times New Roman"/>
          <w:b w:val="false"/>
          <w:i w:val="false"/>
          <w:color w:val="000000"/>
          <w:sz w:val="28"/>
        </w:rPr>
        <w:t>шешіміне</w:t>
      </w:r>
      <w:r>
        <w:rPr>
          <w:rFonts w:ascii="Times New Roman"/>
          <w:b w:val="false"/>
          <w:i w:val="false"/>
          <w:color w:val="000000"/>
          <w:sz w:val="28"/>
        </w:rPr>
        <w:t xml:space="preserve"> сәйкес, Успен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2012 - 2014 жылдарға арналған аудандық бюджет, соның ішінде 2012 жылға төмендегі көлемде бекітілсін:</w:t>
      </w:r>
      <w:r>
        <w:br/>
      </w:r>
      <w:r>
        <w:rPr>
          <w:rFonts w:ascii="Times New Roman"/>
          <w:b w:val="false"/>
          <w:i w:val="false"/>
          <w:color w:val="000000"/>
          <w:sz w:val="28"/>
        </w:rPr>
        <w:t>
      1) кірістер – 1 700 157 мың теңге;</w:t>
      </w:r>
      <w:r>
        <w:br/>
      </w:r>
      <w:r>
        <w:rPr>
          <w:rFonts w:ascii="Times New Roman"/>
          <w:b w:val="false"/>
          <w:i w:val="false"/>
          <w:color w:val="000000"/>
          <w:sz w:val="28"/>
        </w:rPr>
        <w:t>
      салық түсімдері – 207 436 мың теңге;</w:t>
      </w:r>
      <w:r>
        <w:br/>
      </w:r>
      <w:r>
        <w:rPr>
          <w:rFonts w:ascii="Times New Roman"/>
          <w:b w:val="false"/>
          <w:i w:val="false"/>
          <w:color w:val="000000"/>
          <w:sz w:val="28"/>
        </w:rPr>
        <w:t>
      салықтық емес түсімдер – 2 361 мың теңге;</w:t>
      </w:r>
      <w:r>
        <w:br/>
      </w:r>
      <w:r>
        <w:rPr>
          <w:rFonts w:ascii="Times New Roman"/>
          <w:b w:val="false"/>
          <w:i w:val="false"/>
          <w:color w:val="000000"/>
          <w:sz w:val="28"/>
        </w:rPr>
        <w:t>
      негізігі капиталдан түскен түсімдер – 1 396 мың теңге;</w:t>
      </w:r>
      <w:r>
        <w:br/>
      </w:r>
      <w:r>
        <w:rPr>
          <w:rFonts w:ascii="Times New Roman"/>
          <w:b w:val="false"/>
          <w:i w:val="false"/>
          <w:color w:val="000000"/>
          <w:sz w:val="28"/>
        </w:rPr>
        <w:t>
      трансферттер түсімдері – 1 488 964 мың теңге;</w:t>
      </w:r>
      <w:r>
        <w:br/>
      </w:r>
      <w:r>
        <w:rPr>
          <w:rFonts w:ascii="Times New Roman"/>
          <w:b w:val="false"/>
          <w:i w:val="false"/>
          <w:color w:val="000000"/>
          <w:sz w:val="28"/>
        </w:rPr>
        <w:t>
      2) шығындар – 1 775 837 мың теңге;</w:t>
      </w:r>
      <w:r>
        <w:br/>
      </w:r>
      <w:r>
        <w:rPr>
          <w:rFonts w:ascii="Times New Roman"/>
          <w:b w:val="false"/>
          <w:i w:val="false"/>
          <w:color w:val="000000"/>
          <w:sz w:val="28"/>
        </w:rPr>
        <w:t>
      3) таза бюджеттік несиелеу – 17 692 мың теңге, соның ішінде:</w:t>
      </w:r>
      <w:r>
        <w:br/>
      </w:r>
      <w:r>
        <w:rPr>
          <w:rFonts w:ascii="Times New Roman"/>
          <w:b w:val="false"/>
          <w:i w:val="false"/>
          <w:color w:val="000000"/>
          <w:sz w:val="28"/>
        </w:rPr>
        <w:t>
      бюджеттік несиелерді өтеу – 1724 мың теңге;</w:t>
      </w:r>
      <w:r>
        <w:br/>
      </w:r>
      <w:r>
        <w:rPr>
          <w:rFonts w:ascii="Times New Roman"/>
          <w:b w:val="false"/>
          <w:i w:val="false"/>
          <w:color w:val="000000"/>
          <w:sz w:val="28"/>
        </w:rPr>
        <w:t>
      бюджеттік несиелер 19 416;</w:t>
      </w:r>
      <w:r>
        <w:br/>
      </w:r>
      <w:r>
        <w:rPr>
          <w:rFonts w:ascii="Times New Roman"/>
          <w:b w:val="false"/>
          <w:i w:val="false"/>
          <w:color w:val="000000"/>
          <w:sz w:val="28"/>
        </w:rPr>
        <w:t>
      4) қаржылық активтермен операциялар бойынша сальдо – нөлге тең;</w:t>
      </w:r>
      <w:r>
        <w:br/>
      </w:r>
      <w:r>
        <w:rPr>
          <w:rFonts w:ascii="Times New Roman"/>
          <w:b w:val="false"/>
          <w:i w:val="false"/>
          <w:color w:val="000000"/>
          <w:sz w:val="28"/>
        </w:rPr>
        <w:t>
      5) бюджет дефициті – -93 372 мың теңге;</w:t>
      </w:r>
      <w:r>
        <w:br/>
      </w:r>
      <w:r>
        <w:rPr>
          <w:rFonts w:ascii="Times New Roman"/>
          <w:b w:val="false"/>
          <w:i w:val="false"/>
          <w:color w:val="000000"/>
          <w:sz w:val="28"/>
        </w:rPr>
        <w:t>
      6) бюджет дефицитін қаржыландыру – 93 372.</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Успен аудандық мәслихатының 2012.01.31 </w:t>
      </w:r>
      <w:r>
        <w:rPr>
          <w:rFonts w:ascii="Times New Roman"/>
          <w:b w:val="false"/>
          <w:i w:val="false"/>
          <w:color w:val="000000"/>
          <w:sz w:val="28"/>
        </w:rPr>
        <w:t>N 6/2</w:t>
      </w:r>
      <w:r>
        <w:rPr>
          <w:rFonts w:ascii="Times New Roman"/>
          <w:b w:val="false"/>
          <w:i w:val="false"/>
          <w:color w:val="ff0000"/>
          <w:sz w:val="28"/>
        </w:rPr>
        <w:t xml:space="preserve"> (2012.01.01 бастап қолданысқа енеді); 2012.04.13 </w:t>
      </w:r>
      <w:r>
        <w:rPr>
          <w:rFonts w:ascii="Times New Roman"/>
          <w:b w:val="false"/>
          <w:i w:val="false"/>
          <w:color w:val="000000"/>
          <w:sz w:val="28"/>
        </w:rPr>
        <w:t>N 13/4</w:t>
      </w:r>
      <w:r>
        <w:rPr>
          <w:rFonts w:ascii="Times New Roman"/>
          <w:b w:val="false"/>
          <w:i w:val="false"/>
          <w:color w:val="ff0000"/>
          <w:sz w:val="28"/>
        </w:rPr>
        <w:t xml:space="preserve"> (2012.01.01 бастап қолданысқа енеді);  2012.05.28 </w:t>
      </w:r>
      <w:r>
        <w:rPr>
          <w:rFonts w:ascii="Times New Roman"/>
          <w:b w:val="false"/>
          <w:i w:val="false"/>
          <w:color w:val="000000"/>
          <w:sz w:val="28"/>
        </w:rPr>
        <w:t>N 22/5</w:t>
      </w:r>
      <w:r>
        <w:rPr>
          <w:rFonts w:ascii="Times New Roman"/>
          <w:b w:val="false"/>
          <w:i w:val="false"/>
          <w:color w:val="ff0000"/>
          <w:sz w:val="28"/>
        </w:rPr>
        <w:t xml:space="preserve"> (2012.01.01 бастап қолданысқа енеді); 2012.07.23 </w:t>
      </w:r>
      <w:r>
        <w:rPr>
          <w:rFonts w:ascii="Times New Roman"/>
          <w:b w:val="false"/>
          <w:i w:val="false"/>
          <w:color w:val="000000"/>
          <w:sz w:val="28"/>
        </w:rPr>
        <w:t>N  27/6</w:t>
      </w:r>
      <w:r>
        <w:rPr>
          <w:rFonts w:ascii="Times New Roman"/>
          <w:b w:val="false"/>
          <w:i w:val="false"/>
          <w:color w:val="ff0000"/>
          <w:sz w:val="28"/>
        </w:rPr>
        <w:t xml:space="preserve"> (2012.01.01 бастап қолданысқа енеді); 2012.10.19 </w:t>
      </w:r>
      <w:r>
        <w:rPr>
          <w:rFonts w:ascii="Times New Roman"/>
          <w:b w:val="false"/>
          <w:i w:val="false"/>
          <w:color w:val="000000"/>
          <w:sz w:val="28"/>
        </w:rPr>
        <w:t>N 43/9</w:t>
      </w:r>
      <w:r>
        <w:rPr>
          <w:rFonts w:ascii="Times New Roman"/>
          <w:b w:val="false"/>
          <w:i w:val="false"/>
          <w:color w:val="ff0000"/>
          <w:sz w:val="28"/>
        </w:rPr>
        <w:t xml:space="preserve"> (2012.01.01 бастап қолданысқа енеді); 2012.12.06 </w:t>
      </w:r>
      <w:r>
        <w:rPr>
          <w:rFonts w:ascii="Times New Roman"/>
          <w:b w:val="false"/>
          <w:i w:val="false"/>
          <w:color w:val="000000"/>
          <w:sz w:val="28"/>
        </w:rPr>
        <w:t>N 49/10</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 бюджетінде облыстық бюджеттен аудан бюджетіне берілетін 1 311 476 мың теңге сомасындағы субвенция көлемі ескерілсін.</w:t>
      </w:r>
      <w:r>
        <w:br/>
      </w:r>
      <w:r>
        <w:rPr>
          <w:rFonts w:ascii="Times New Roman"/>
          <w:b w:val="false"/>
          <w:i w:val="false"/>
          <w:color w:val="000000"/>
          <w:sz w:val="28"/>
        </w:rPr>
        <w:t>
</w:t>
      </w:r>
      <w:r>
        <w:rPr>
          <w:rFonts w:ascii="Times New Roman"/>
          <w:b w:val="false"/>
          <w:i w:val="false"/>
          <w:color w:val="000000"/>
          <w:sz w:val="28"/>
        </w:rPr>
        <w:t>
      3. 2012 жылға арналған аудан бюджетін орындау рәсімінде секвестрге жатпайтын бюджеттік бағдарлама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2012 жылға арналған ауылдық округтері кесіндісінде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органдарының 2012 жылға арналған резерві 3 900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денсаулық сақтау, әлеуметтік қамсыздандыру, білім беру, спорт, мәдениет және мұрағаттық іс саласындағы ауылдық жерлерде жұмыс істейтін және мемлекеттік қызметшілер болып табылмайтын мамандарға қалалық жағдайда осы жұмыс түрлерімен айналысатын мамандар ставкасымен салыстыру бойынша 25 пайызға жалақылары және тарифтік ставкалары сақталсын.</w:t>
      </w:r>
      <w:r>
        <w:br/>
      </w:r>
      <w:r>
        <w:rPr>
          <w:rFonts w:ascii="Times New Roman"/>
          <w:b w:val="false"/>
          <w:i w:val="false"/>
          <w:color w:val="000000"/>
          <w:sz w:val="28"/>
        </w:rPr>
        <w:t>
</w:t>
      </w:r>
      <w:r>
        <w:rPr>
          <w:rFonts w:ascii="Times New Roman"/>
          <w:b w:val="false"/>
          <w:i w:val="false"/>
          <w:color w:val="000000"/>
          <w:sz w:val="28"/>
        </w:rPr>
        <w:t>
      7. Осы шешімнің орындалуын бақылау аудандық мәслихаттың экономика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8. Осы шешім 2012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В. Ларионов</w:t>
      </w:r>
    </w:p>
    <w:p>
      <w:pPr>
        <w:spacing w:after="0"/>
        <w:ind w:left="0"/>
        <w:jc w:val="both"/>
      </w:pPr>
      <w:r>
        <w:rPr>
          <w:rFonts w:ascii="Times New Roman"/>
          <w:b w:val="false"/>
          <w:i/>
          <w:color w:val="000000"/>
          <w:sz w:val="28"/>
        </w:rPr>
        <w:t>      Аудандық мәслихаттың хатшысы               Т. Байғожинов</w:t>
      </w:r>
    </w:p>
    <w:bookmarkStart w:name="z10" w:id="1"/>
    <w:p>
      <w:pPr>
        <w:spacing w:after="0"/>
        <w:ind w:left="0"/>
        <w:jc w:val="both"/>
      </w:pPr>
      <w:r>
        <w:rPr>
          <w:rFonts w:ascii="Times New Roman"/>
          <w:b w:val="false"/>
          <w:i w:val="false"/>
          <w:color w:val="000000"/>
          <w:sz w:val="28"/>
        </w:rPr>
        <w:t xml:space="preserve">
Успен аудандық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сайланған XXXXIV сессиясы)</w:t>
      </w:r>
      <w:r>
        <w:br/>
      </w:r>
      <w:r>
        <w:rPr>
          <w:rFonts w:ascii="Times New Roman"/>
          <w:b w:val="false"/>
          <w:i w:val="false"/>
          <w:color w:val="000000"/>
          <w:sz w:val="28"/>
        </w:rPr>
        <w:t xml:space="preserve">
N 228/44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Успен аудандық мәслихатының</w:t>
      </w:r>
      <w:r>
        <w:br/>
      </w:r>
      <w:r>
        <w:rPr>
          <w:rFonts w:ascii="Times New Roman"/>
          <w:b w:val="false"/>
          <w:i w:val="false"/>
          <w:color w:val="000000"/>
          <w:sz w:val="28"/>
        </w:rPr>
        <w:t xml:space="preserve">
2012 жылғы 6 желтоқсандағы </w:t>
      </w:r>
      <w:r>
        <w:br/>
      </w:r>
      <w:r>
        <w:rPr>
          <w:rFonts w:ascii="Times New Roman"/>
          <w:b w:val="false"/>
          <w:i w:val="false"/>
          <w:color w:val="000000"/>
          <w:sz w:val="28"/>
        </w:rPr>
        <w:t>
(V сайланған, (кезектен тыс)</w:t>
      </w:r>
      <w:r>
        <w:br/>
      </w:r>
      <w:r>
        <w:rPr>
          <w:rFonts w:ascii="Times New Roman"/>
          <w:b w:val="false"/>
          <w:i w:val="false"/>
          <w:color w:val="000000"/>
          <w:sz w:val="28"/>
        </w:rPr>
        <w:t>
X сессиясы) N 49/10 шешіміне</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2012 жылға арналған аудан бюджеті (өзгертулермен)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Успен аудандық мәслихатының 2012.12.06 </w:t>
      </w:r>
      <w:r>
        <w:rPr>
          <w:rFonts w:ascii="Times New Roman"/>
          <w:b w:val="false"/>
          <w:i w:val="false"/>
          <w:color w:val="ff0000"/>
          <w:sz w:val="28"/>
        </w:rPr>
        <w:t>N 49/10</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421"/>
        <w:gridCol w:w="464"/>
        <w:gridCol w:w="8725"/>
        <w:gridCol w:w="233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1 700 157</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207 436</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99860</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99860</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66621</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66621</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36026</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11 538</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2 468</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12 158</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3 615</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76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2 361</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1 396</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1 488 964</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1 488 964</w:t>
            </w:r>
          </w:p>
        </w:tc>
      </w:tr>
      <w:tr>
        <w:trPr>
          <w:trHeight w:val="255"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1 488 964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419"/>
        <w:gridCol w:w="542"/>
        <w:gridCol w:w="542"/>
        <w:gridCol w:w="8095"/>
        <w:gridCol w:w="232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1 775 837</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196 668</w:t>
            </w:r>
          </w:p>
        </w:tc>
      </w:tr>
      <w:tr>
        <w:trPr>
          <w:trHeight w:val="8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172 759</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11 779</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11 629</w:t>
            </w:r>
          </w:p>
        </w:tc>
      </w:tr>
      <w:tr>
        <w:trPr>
          <w:trHeight w:val="3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48 354</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46 909</w:t>
            </w:r>
          </w:p>
        </w:tc>
      </w:tr>
      <w:tr>
        <w:trPr>
          <w:trHeight w:val="12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w:t>
            </w:r>
          </w:p>
        </w:tc>
      </w:tr>
      <w:tr>
        <w:trPr>
          <w:trHeight w:val="9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112 626</w:t>
            </w:r>
          </w:p>
        </w:tc>
      </w:tr>
      <w:tr>
        <w:trPr>
          <w:trHeight w:val="8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110 489</w:t>
            </w:r>
          </w:p>
        </w:tc>
      </w:tr>
      <w:tr>
        <w:trPr>
          <w:trHeight w:val="3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10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w:t>
            </w:r>
          </w:p>
        </w:tc>
      </w:tr>
      <w:tr>
        <w:trPr>
          <w:trHeight w:val="9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10 861</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12 020</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12 020</w:t>
            </w:r>
          </w:p>
        </w:tc>
      </w:tr>
      <w:tr>
        <w:trPr>
          <w:trHeight w:val="9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12 020</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7 867</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r>
      <w:tr>
        <w:trPr>
          <w:trHeight w:val="2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4 703</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3 164</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8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1 017 203</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85841</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59 322</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58 715</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r>
      <w:tr>
        <w:trPr>
          <w:trHeight w:val="27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26519</w:t>
            </w:r>
          </w:p>
        </w:tc>
      </w:tr>
      <w:tr>
        <w:trPr>
          <w:trHeight w:val="88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ұйымдарында мемлекеттік білім беру тапсырысын іске асыруға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26519</w:t>
            </w:r>
          </w:p>
        </w:tc>
      </w:tr>
      <w:tr>
        <w:trPr>
          <w:trHeight w:val="27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868818</w:t>
            </w:r>
          </w:p>
        </w:tc>
      </w:tr>
      <w:tr>
        <w:trPr>
          <w:trHeight w:val="51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6 422</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6 422</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862396</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827377</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24 724</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10 295</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62544</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61 157</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8 264</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3 926</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2 642</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35532</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көтеруді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1 387</w:t>
            </w:r>
          </w:p>
        </w:tc>
      </w:tr>
      <w:tr>
        <w:trPr>
          <w:trHeight w:val="3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116 384</w:t>
            </w:r>
          </w:p>
        </w:tc>
      </w:tr>
      <w:tr>
        <w:trPr>
          <w:trHeight w:val="1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95 869</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16 716</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16 716</w:t>
            </w:r>
          </w:p>
        </w:tc>
      </w:tr>
      <w:tr>
        <w:trPr>
          <w:trHeight w:val="5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79 153</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21 403</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6989</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36 950</w:t>
            </w:r>
          </w:p>
        </w:tc>
      </w:tr>
      <w:tr>
        <w:trPr>
          <w:trHeight w:val="27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r>
      <w:tr>
        <w:trPr>
          <w:trHeight w:val="9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w:t>
            </w:r>
          </w:p>
        </w:tc>
      </w:tr>
      <w:tr>
        <w:trPr>
          <w:trHeight w:val="2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5 689</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20 515</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20 515</w:t>
            </w:r>
          </w:p>
        </w:tc>
      </w:tr>
      <w:tr>
        <w:trPr>
          <w:trHeight w:val="16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18 401</w:t>
            </w:r>
          </w:p>
        </w:tc>
      </w:tr>
      <w:tr>
        <w:trPr>
          <w:trHeight w:val="78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r>
      <w:tr>
        <w:trPr>
          <w:trHeight w:val="3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130 842</w:t>
            </w:r>
          </w:p>
        </w:tc>
      </w:tr>
      <w:tr>
        <w:trPr>
          <w:trHeight w:val="1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95 345</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w:t>
            </w:r>
          </w:p>
        </w:tc>
      </w:tr>
      <w:tr>
        <w:trPr>
          <w:trHeight w:val="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5996</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2 357</w:t>
            </w:r>
          </w:p>
        </w:tc>
      </w:tr>
      <w:tr>
        <w:trPr>
          <w:trHeight w:val="1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71 770</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71 770</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9 612</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жйластыру және (немесе) сатып алу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10 658</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57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10 387</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10 387</w:t>
            </w:r>
          </w:p>
        </w:tc>
      </w:tr>
      <w:tr>
        <w:trPr>
          <w:trHeight w:val="25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24 839</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23 668</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10 323</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1 734</w:t>
            </w:r>
          </w:p>
        </w:tc>
      </w:tr>
      <w:tr>
        <w:trPr>
          <w:trHeight w:val="43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2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10 900</w:t>
            </w:r>
          </w:p>
        </w:tc>
      </w:tr>
      <w:tr>
        <w:trPr>
          <w:trHeight w:val="49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1 171</w:t>
            </w:r>
          </w:p>
        </w:tc>
      </w:tr>
      <w:tr>
        <w:trPr>
          <w:trHeight w:val="10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141 353</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67 739</w:t>
            </w:r>
          </w:p>
        </w:tc>
      </w:tr>
      <w:tr>
        <w:trPr>
          <w:trHeight w:val="5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5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67 060</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64 685</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6 025</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w:t>
            </w:r>
          </w:p>
        </w:tc>
      </w:tr>
      <w:tr>
        <w:trPr>
          <w:trHeight w:val="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471 </w:t>
            </w:r>
          </w:p>
        </w:tc>
      </w:tr>
      <w:tr>
        <w:trPr>
          <w:trHeight w:val="3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31 601</w:t>
            </w:r>
          </w:p>
        </w:tc>
      </w:tr>
      <w:tr>
        <w:trPr>
          <w:trHeight w:val="5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7 078</w:t>
            </w:r>
          </w:p>
        </w:tc>
      </w:tr>
      <w:tr>
        <w:trPr>
          <w:trHeight w:val="39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p>
        </w:tc>
      </w:tr>
      <w:tr>
        <w:trPr>
          <w:trHeight w:val="54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52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24523</w:t>
            </w:r>
          </w:p>
        </w:tc>
      </w:tr>
      <w:tr>
        <w:trPr>
          <w:trHeight w:val="15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35 988</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іc-шараларды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27 323</w:t>
            </w:r>
          </w:p>
        </w:tc>
      </w:tr>
      <w:tr>
        <w:trPr>
          <w:trHeight w:val="6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8 880</w:t>
            </w:r>
          </w:p>
        </w:tc>
      </w:tr>
      <w:tr>
        <w:trPr>
          <w:trHeight w:val="6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18 443</w:t>
            </w:r>
          </w:p>
        </w:tc>
      </w:tr>
      <w:tr>
        <w:trPr>
          <w:trHeight w:val="6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32 332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8 278</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7 278</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8 429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8 835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28 392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28 221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5 216</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5 216</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29 444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4 420  </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11 514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10 960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10 937</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55 029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55 029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55 029</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51 485</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19 416</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1 724</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-93 372</w:t>
            </w:r>
          </w:p>
        </w:tc>
      </w:tr>
      <w:tr>
        <w:trPr>
          <w:trHeight w:val="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93 372</w:t>
            </w:r>
          </w:p>
        </w:tc>
      </w:tr>
    </w:tbl>
    <w:bookmarkStart w:name="z11" w:id="2"/>
    <w:p>
      <w:pPr>
        <w:spacing w:after="0"/>
        <w:ind w:left="0"/>
        <w:jc w:val="both"/>
      </w:pPr>
      <w:r>
        <w:rPr>
          <w:rFonts w:ascii="Times New Roman"/>
          <w:b w:val="false"/>
          <w:i w:val="false"/>
          <w:color w:val="000000"/>
          <w:sz w:val="28"/>
        </w:rPr>
        <w:t xml:space="preserve">
Успен аудандық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сайланған XXXXIV сессиясы)</w:t>
      </w:r>
      <w:r>
        <w:br/>
      </w:r>
      <w:r>
        <w:rPr>
          <w:rFonts w:ascii="Times New Roman"/>
          <w:b w:val="false"/>
          <w:i w:val="false"/>
          <w:color w:val="000000"/>
          <w:sz w:val="28"/>
        </w:rPr>
        <w:t xml:space="preserve">
N 228/44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526"/>
        <w:gridCol w:w="547"/>
        <w:gridCol w:w="8535"/>
        <w:gridCol w:w="319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1 540 773</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203 158</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85 676</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85 676</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70 783</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70 783</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40 527</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11 375</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12 927</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13 281</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4 520</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76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4 315</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2 603</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1 333 098</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1 333 098</w:t>
            </w:r>
          </w:p>
        </w:tc>
      </w:tr>
      <w:tr>
        <w:trPr>
          <w:trHeight w:val="255"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1 333 098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551"/>
        <w:gridCol w:w="551"/>
        <w:gridCol w:w="551"/>
        <w:gridCol w:w="7801"/>
        <w:gridCol w:w="3241"/>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1 540 773</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191 196</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168 177</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10 025</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10 025</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45 635</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45 635</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112 517</w:t>
            </w:r>
          </w:p>
        </w:tc>
      </w:tr>
      <w:tr>
        <w:trPr>
          <w:trHeight w:val="8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112 488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11 148</w:t>
            </w:r>
          </w:p>
        </w:tc>
      </w:tr>
      <w:tr>
        <w:trPr>
          <w:trHeight w:val="12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11 871</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11 871</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11 871</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6 266</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5 185</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1 081</w:t>
            </w:r>
          </w:p>
        </w:tc>
      </w:tr>
      <w:tr>
        <w:trPr>
          <w:trHeight w:val="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995 847</w:t>
            </w:r>
          </w:p>
        </w:tc>
      </w:tr>
      <w:tr>
        <w:trPr>
          <w:trHeight w:val="1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60 048</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60 048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60 048</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915 334</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910 200</w:t>
            </w:r>
          </w:p>
        </w:tc>
      </w:tr>
      <w:tr>
        <w:trPr>
          <w:trHeight w:val="1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875 145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35 055</w:t>
            </w:r>
          </w:p>
        </w:tc>
      </w:tr>
      <w:tr>
        <w:trPr>
          <w:trHeight w:val="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20 465</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20 465</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11 559</w:t>
            </w:r>
          </w:p>
        </w:tc>
      </w:tr>
      <w:tr>
        <w:trPr>
          <w:trHeight w:val="9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102 445</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82 323</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16 156</w:t>
            </w:r>
          </w:p>
        </w:tc>
      </w:tr>
      <w:tr>
        <w:trPr>
          <w:trHeight w:val="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66 167</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43 676</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1 758</w:t>
            </w:r>
          </w:p>
        </w:tc>
      </w:tr>
      <w:tr>
        <w:trPr>
          <w:trHeight w:val="9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20 122</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20 122</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19 297</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29 414</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r>
      <w:tr>
        <w:trPr>
          <w:trHeight w:val="2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20 341</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18 017</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6 516</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2 324</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118 965</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68 118</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67 414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65 130</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5 868</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w:t>
            </w:r>
          </w:p>
        </w:tc>
      </w:tr>
      <w:tr>
        <w:trPr>
          <w:trHeight w:val="9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29 406</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3 836</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3 404</w:t>
            </w:r>
          </w:p>
        </w:tc>
      </w:tr>
      <w:tr>
        <w:trPr>
          <w:trHeight w:val="4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23 473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15 573</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7 431</w:t>
            </w:r>
          </w:p>
        </w:tc>
      </w:tr>
      <w:tr>
        <w:trPr>
          <w:trHeight w:val="9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8 142</w:t>
            </w:r>
          </w:p>
        </w:tc>
      </w:tr>
      <w:tr>
        <w:trPr>
          <w:trHeight w:val="55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9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17 787</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11 927</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11 927</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8 927</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16 916</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16 916</w:t>
            </w: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16 916</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10 492</w:t>
            </w:r>
          </w:p>
        </w:tc>
      </w:tr>
      <w:tr>
        <w:trPr>
          <w:trHeight w:val="9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w:t>
            </w:r>
          </w:p>
        </w:tc>
      </w:tr>
      <w:tr>
        <w:trPr>
          <w:trHeight w:val="27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30 788</w:t>
            </w:r>
          </w:p>
        </w:tc>
      </w:tr>
      <w:tr>
        <w:trPr>
          <w:trHeight w:val="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30 788</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26 613</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27 591</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27 291</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4 150</w:t>
            </w:r>
          </w:p>
        </w:tc>
      </w:tr>
      <w:tr>
        <w:trPr>
          <w:trHeight w:val="6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w:t>
            </w:r>
          </w:p>
        </w:tc>
      </w:tr>
      <w:tr>
        <w:trPr>
          <w:trHeight w:val="6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12 006</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11 135</w:t>
            </w:r>
          </w:p>
        </w:tc>
      </w:tr>
      <w:tr>
        <w:trPr>
          <w:trHeight w:val="9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w:t>
            </w:r>
          </w:p>
        </w:tc>
      </w:tr>
      <w:tr>
        <w:trPr>
          <w:trHeight w:val="3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w:t>
            </w:r>
          </w:p>
        </w:tc>
      </w:tr>
      <w:tr>
        <w:trPr>
          <w:trHeight w:val="12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3 558</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xml:space="preserve">
Успен аудандық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сайланған XXXXIV сессиясы)</w:t>
      </w:r>
      <w:r>
        <w:br/>
      </w:r>
      <w:r>
        <w:rPr>
          <w:rFonts w:ascii="Times New Roman"/>
          <w:b w:val="false"/>
          <w:i w:val="false"/>
          <w:color w:val="000000"/>
          <w:sz w:val="28"/>
        </w:rPr>
        <w:t xml:space="preserve">
N 228/44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2014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498"/>
        <w:gridCol w:w="583"/>
        <w:gridCol w:w="8321"/>
        <w:gridCol w:w="319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1 557 514</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216 743</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91 245</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91 245</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75 738</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75 738</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43 157</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12 171</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2 944</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13 831</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14 211</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4 837</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2 435</w:t>
            </w:r>
          </w:p>
        </w:tc>
      </w:tr>
      <w:tr>
        <w:trPr>
          <w:trHeight w:val="76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4 618</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1 335 937</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1 335 937</w:t>
            </w:r>
          </w:p>
        </w:tc>
      </w:tr>
      <w:tr>
        <w:trPr>
          <w:trHeight w:val="25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1 335 937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533"/>
        <w:gridCol w:w="1320"/>
        <w:gridCol w:w="508"/>
        <w:gridCol w:w="7273"/>
        <w:gridCol w:w="301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1 557 514</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192 480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169 961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113 339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113 308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12 142</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p>
        </w:tc>
      </w:tr>
      <w:tr>
        <w:trPr>
          <w:trHeight w:val="3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991 501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60 954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910 262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904 941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878 981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110 697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90 393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74 075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4 821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46 733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20 304</w:t>
            </w:r>
          </w:p>
        </w:tc>
      </w:tr>
      <w:tr>
        <w:trPr>
          <w:trHeight w:val="6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19 371</w:t>
            </w:r>
          </w:p>
        </w:tc>
      </w:tr>
      <w:tr>
        <w:trPr>
          <w:trHeight w:val="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30 918</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21 736</w:t>
            </w:r>
          </w:p>
        </w:tc>
      </w:tr>
      <w:tr>
        <w:trPr>
          <w:trHeight w:val="6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19 249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6 955</w:t>
            </w:r>
          </w:p>
        </w:tc>
      </w:tr>
      <w:tr>
        <w:trPr>
          <w:trHeight w:val="73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133 751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76 763</w:t>
            </w:r>
          </w:p>
        </w:tc>
      </w:tr>
      <w:tr>
        <w:trPr>
          <w:trHeight w:val="2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2 310</w:t>
            </w:r>
          </w:p>
        </w:tc>
      </w:tr>
      <w:tr>
        <w:trPr>
          <w:trHeight w:val="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6 044</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4 503</w:t>
            </w:r>
          </w:p>
        </w:tc>
      </w:tr>
      <w:tr>
        <w:trPr>
          <w:trHeight w:val="5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34 307</w:t>
            </w:r>
          </w:p>
        </w:tc>
      </w:tr>
      <w:tr>
        <w:trPr>
          <w:trHeight w:val="7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16 637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15 665</w:t>
            </w:r>
          </w:p>
        </w:tc>
      </w:tr>
      <w:tr>
        <w:trPr>
          <w:trHeight w:val="4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10 492</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32 903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4 427</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4 427</w:t>
            </w:r>
          </w:p>
        </w:tc>
      </w:tr>
      <w:tr>
        <w:trPr>
          <w:trHeight w:val="8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28 476</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28 167</w:t>
            </w:r>
          </w:p>
        </w:tc>
      </w:tr>
      <w:tr>
        <w:trPr>
          <w:trHeight w:val="3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27 867</w:t>
            </w:r>
          </w:p>
        </w:tc>
      </w:tr>
      <w:tr>
        <w:trPr>
          <w:trHeight w:val="4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12 183</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12 183</w:t>
            </w:r>
          </w:p>
        </w:tc>
      </w:tr>
      <w:tr>
        <w:trPr>
          <w:trHeight w:val="64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r>
      <w:tr>
        <w:trPr>
          <w:trHeight w:val="70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БЮДЖЕТТІҢ НЕСИЕ БЕРУІ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АКТИВТАРМЕН ОПЕРАЦИЯЛЫҚ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4"/>
    <w:p>
      <w:pPr>
        <w:spacing w:after="0"/>
        <w:ind w:left="0"/>
        <w:jc w:val="both"/>
      </w:pPr>
      <w:r>
        <w:rPr>
          <w:rFonts w:ascii="Times New Roman"/>
          <w:b w:val="false"/>
          <w:i w:val="false"/>
          <w:color w:val="000000"/>
          <w:sz w:val="28"/>
        </w:rPr>
        <w:t xml:space="preserve">
Успен аудандық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сайланған XXXXIV сессиясы)</w:t>
      </w:r>
      <w:r>
        <w:br/>
      </w:r>
      <w:r>
        <w:rPr>
          <w:rFonts w:ascii="Times New Roman"/>
          <w:b w:val="false"/>
          <w:i w:val="false"/>
          <w:color w:val="000000"/>
          <w:sz w:val="28"/>
        </w:rPr>
        <w:t xml:space="preserve">
N 228/44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2012 жылға арналған бюджетті орындау барысында</w:t>
      </w:r>
      <w:r>
        <w:br/>
      </w:r>
      <w:r>
        <w:rPr>
          <w:rFonts w:ascii="Times New Roman"/>
          <w:b/>
          <w:i w:val="false"/>
          <w:color w:val="000000"/>
        </w:rPr>
        <w:t>
секвестрлеуге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609"/>
        <w:gridCol w:w="652"/>
        <w:gridCol w:w="632"/>
        <w:gridCol w:w="761"/>
        <w:gridCol w:w="9562"/>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7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5"/>
    <w:p>
      <w:pPr>
        <w:spacing w:after="0"/>
        <w:ind w:left="0"/>
        <w:jc w:val="both"/>
      </w:pPr>
      <w:r>
        <w:rPr>
          <w:rFonts w:ascii="Times New Roman"/>
          <w:b w:val="false"/>
          <w:i w:val="false"/>
          <w:color w:val="000000"/>
          <w:sz w:val="28"/>
        </w:rPr>
        <w:t xml:space="preserve">
Успен аудандық мәслихатының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(IV сайланған XXXXIV сессиясы)</w:t>
      </w:r>
      <w:r>
        <w:br/>
      </w:r>
      <w:r>
        <w:rPr>
          <w:rFonts w:ascii="Times New Roman"/>
          <w:b w:val="false"/>
          <w:i w:val="false"/>
          <w:color w:val="000000"/>
          <w:sz w:val="28"/>
        </w:rPr>
        <w:t xml:space="preserve">
N 228/44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2012 жылға арналған ауылдық және селолық</w:t>
      </w:r>
      <w:r>
        <w:br/>
      </w:r>
      <w:r>
        <w:rPr>
          <w:rFonts w:ascii="Times New Roman"/>
          <w:b/>
          <w:i w:val="false"/>
          <w:color w:val="000000"/>
        </w:rPr>
        <w:t>
округтері қиығында бюджеттік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Павлодар облысы Успен аудандық мәслихатының 2012.01.31 </w:t>
      </w:r>
      <w:r>
        <w:rPr>
          <w:rFonts w:ascii="Times New Roman"/>
          <w:b w:val="false"/>
          <w:i w:val="false"/>
          <w:color w:val="ff0000"/>
          <w:sz w:val="28"/>
        </w:rPr>
        <w:t>N 6/2</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553"/>
        <w:gridCol w:w="596"/>
        <w:gridCol w:w="683"/>
        <w:gridCol w:w="661"/>
        <w:gridCol w:w="683"/>
        <w:gridCol w:w="7767"/>
      </w:tblGrid>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(село), ауылдық (селолық) округінің әкім аппаратының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селосы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9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ауылдық округі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31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 селолық округі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6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 селолық округі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6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Надаров селолық округі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6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 селолық округі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0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 селолық округі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Қоңырөзек селолық округі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6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Равнополь селолық округі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9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2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селосы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Тобылжан селосы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55" w:hRule="atLeast"/>
        </w:trPr>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селосы әкімінің аппараты ММ</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255" w:hRule="atLeast"/>
        </w:trPr>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