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51897" w14:textId="f6518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2012 - 2014 жылдарға арналған Шарбақты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2011 жылғы 20 желтоқсандағы N 220/45 шешімі. Павлодар облысының Әділет департаментінде 2012 жылғы 10 қаңтарда N 12-13-136 тіркелді. Күші жойылды - Павлодар облысы Шарбақты аудандық мәслихатының 2013 жылғы 30 қаңтардағы N 62/19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Тақырып жаңа редакцияда - Павлодар облысы Шарбақты аудандық мәслихатының 2012.01.30 </w:t>
      </w:r>
      <w:r>
        <w:rPr>
          <w:rFonts w:ascii="Times New Roman"/>
          <w:b w:val="false"/>
          <w:i w:val="false"/>
          <w:color w:val="ff0000"/>
          <w:sz w:val="28"/>
        </w:rPr>
        <w:t>N 5/2</w:t>
      </w:r>
      <w:r>
        <w:rPr>
          <w:rFonts w:ascii="Times New Roman"/>
          <w:b w:val="false"/>
          <w:i w:val="false"/>
          <w:color w:val="ff0000"/>
          <w:sz w:val="28"/>
        </w:rPr>
        <w:t xml:space="preserve"> (2012.01.01 бастап қолданысқа енеді) шешімімен.</w:t>
      </w:r>
    </w:p>
    <w:p>
      <w:pPr>
        <w:spacing w:after="0"/>
        <w:ind w:left="0"/>
        <w:jc w:val="both"/>
      </w:pPr>
      <w:r>
        <w:rPr>
          <w:rFonts w:ascii="Times New Roman"/>
          <w:b w:val="false"/>
          <w:i w:val="false"/>
          <w:color w:val="ff0000"/>
          <w:sz w:val="28"/>
        </w:rPr>
        <w:t>      Ескерту. Күші жойылды - Павлодар облысы Шарбақты аудандық мәслихатының 30.01.2013 N 62/19 шешімімен.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және 2011 жылғы 6 желтоқсандағы және Павлодар облыстық мәслихатының N 404/40 "2012 – 2014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 2014 жылдарға арналған, оның ішінде 2012 жылғы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қосымшаларға сәйкес келесі көлемде бекітілсін:</w:t>
      </w:r>
      <w:r>
        <w:br/>
      </w:r>
      <w:r>
        <w:rPr>
          <w:rFonts w:ascii="Times New Roman"/>
          <w:b w:val="false"/>
          <w:i w:val="false"/>
          <w:color w:val="000000"/>
          <w:sz w:val="28"/>
        </w:rPr>
        <w:t>
      1) кірістер – 2205264 мың теңге, оның ішінде:</w:t>
      </w:r>
      <w:r>
        <w:br/>
      </w:r>
      <w:r>
        <w:rPr>
          <w:rFonts w:ascii="Times New Roman"/>
          <w:b w:val="false"/>
          <w:i w:val="false"/>
          <w:color w:val="000000"/>
          <w:sz w:val="28"/>
        </w:rPr>
        <w:t>
      салықтық түсімдері бойынша – 347953 мың теңге;</w:t>
      </w:r>
      <w:r>
        <w:br/>
      </w:r>
      <w:r>
        <w:rPr>
          <w:rFonts w:ascii="Times New Roman"/>
          <w:b w:val="false"/>
          <w:i w:val="false"/>
          <w:color w:val="000000"/>
          <w:sz w:val="28"/>
        </w:rPr>
        <w:t>
      салық емес түсімдер бойынша – 4196 мың теңге;</w:t>
      </w:r>
      <w:r>
        <w:br/>
      </w:r>
      <w:r>
        <w:rPr>
          <w:rFonts w:ascii="Times New Roman"/>
          <w:b w:val="false"/>
          <w:i w:val="false"/>
          <w:color w:val="000000"/>
          <w:sz w:val="28"/>
        </w:rPr>
        <w:t>
      негізгі капиталды сатудан түсетін түсімдер – 2363 мың теңге;</w:t>
      </w:r>
      <w:r>
        <w:br/>
      </w:r>
      <w:r>
        <w:rPr>
          <w:rFonts w:ascii="Times New Roman"/>
          <w:b w:val="false"/>
          <w:i w:val="false"/>
          <w:color w:val="000000"/>
          <w:sz w:val="28"/>
        </w:rPr>
        <w:t>
      трансферттік түсімдер – 1850752 мың теңге;</w:t>
      </w:r>
      <w:r>
        <w:br/>
      </w:r>
      <w:r>
        <w:rPr>
          <w:rFonts w:ascii="Times New Roman"/>
          <w:b w:val="false"/>
          <w:i w:val="false"/>
          <w:color w:val="000000"/>
          <w:sz w:val="28"/>
        </w:rPr>
        <w:t>
      2) шығындар – 2442125 мың теңге;</w:t>
      </w:r>
      <w:r>
        <w:br/>
      </w:r>
      <w:r>
        <w:rPr>
          <w:rFonts w:ascii="Times New Roman"/>
          <w:b w:val="false"/>
          <w:i w:val="false"/>
          <w:color w:val="000000"/>
          <w:sz w:val="28"/>
        </w:rPr>
        <w:t>
      3) бюджетті таза несиелендіру – 64854 мың теңге, оның ішінде:</w:t>
      </w:r>
      <w:r>
        <w:br/>
      </w:r>
      <w:r>
        <w:rPr>
          <w:rFonts w:ascii="Times New Roman"/>
          <w:b w:val="false"/>
          <w:i w:val="false"/>
          <w:color w:val="000000"/>
          <w:sz w:val="28"/>
        </w:rPr>
        <w:t>
      бюджеттік кредиттерді өтеу – 5529 мың теңге;</w:t>
      </w:r>
      <w:r>
        <w:br/>
      </w:r>
      <w:r>
        <w:rPr>
          <w:rFonts w:ascii="Times New Roman"/>
          <w:b w:val="false"/>
          <w:i w:val="false"/>
          <w:color w:val="000000"/>
          <w:sz w:val="28"/>
        </w:rPr>
        <w:t>
      бюджеттік кредиттер – 70383 мың теңге;</w:t>
      </w:r>
      <w:r>
        <w:br/>
      </w:r>
      <w:r>
        <w:rPr>
          <w:rFonts w:ascii="Times New Roman"/>
          <w:b w:val="false"/>
          <w:i w:val="false"/>
          <w:color w:val="000000"/>
          <w:sz w:val="28"/>
        </w:rPr>
        <w:t>
      4) қаржылық активтермен операция бойынша сальдо 2510 мың теңге;</w:t>
      </w:r>
      <w:r>
        <w:br/>
      </w:r>
      <w:r>
        <w:rPr>
          <w:rFonts w:ascii="Times New Roman"/>
          <w:b w:val="false"/>
          <w:i w:val="false"/>
          <w:color w:val="000000"/>
          <w:sz w:val="28"/>
        </w:rPr>
        <w:t>
      қаржылық активтерді сатып алу 2510 мың теңге;</w:t>
      </w:r>
      <w:r>
        <w:br/>
      </w:r>
      <w:r>
        <w:rPr>
          <w:rFonts w:ascii="Times New Roman"/>
          <w:b w:val="false"/>
          <w:i w:val="false"/>
          <w:color w:val="000000"/>
          <w:sz w:val="28"/>
        </w:rPr>
        <w:t>
      5) бюджет тапшылығы – -304225 мың теңге;</w:t>
      </w:r>
      <w:r>
        <w:br/>
      </w:r>
      <w:r>
        <w:rPr>
          <w:rFonts w:ascii="Times New Roman"/>
          <w:b w:val="false"/>
          <w:i w:val="false"/>
          <w:color w:val="000000"/>
          <w:sz w:val="28"/>
        </w:rPr>
        <w:t>
      6) бюджет тапшылығын қаржыландыру – 304225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Павлодар облысы Шарбақты аудандық мәслихатының 2012.01.30 </w:t>
      </w:r>
      <w:r>
        <w:rPr>
          <w:rFonts w:ascii="Times New Roman"/>
          <w:b w:val="false"/>
          <w:i w:val="false"/>
          <w:color w:val="000000"/>
          <w:sz w:val="28"/>
        </w:rPr>
        <w:t>N 5/2</w:t>
      </w:r>
      <w:r>
        <w:rPr>
          <w:rFonts w:ascii="Times New Roman"/>
          <w:b w:val="false"/>
          <w:i w:val="false"/>
          <w:color w:val="ff0000"/>
          <w:sz w:val="28"/>
        </w:rPr>
        <w:t xml:space="preserve"> (2012.01.01 бастап қолданысқа енеді); 2012.04.16 </w:t>
      </w:r>
      <w:r>
        <w:rPr>
          <w:rFonts w:ascii="Times New Roman"/>
          <w:b w:val="false"/>
          <w:i w:val="false"/>
          <w:color w:val="000000"/>
          <w:sz w:val="28"/>
        </w:rPr>
        <w:t>N 13/5</w:t>
      </w:r>
      <w:r>
        <w:rPr>
          <w:rFonts w:ascii="Times New Roman"/>
          <w:b w:val="false"/>
          <w:i w:val="false"/>
          <w:color w:val="ff0000"/>
          <w:sz w:val="28"/>
        </w:rPr>
        <w:t xml:space="preserve"> (2012.01.01 бастап қолданысқа енеді); 2012.05.28 </w:t>
      </w:r>
      <w:r>
        <w:rPr>
          <w:rFonts w:ascii="Times New Roman"/>
          <w:b w:val="false"/>
          <w:i w:val="false"/>
          <w:color w:val="000000"/>
          <w:sz w:val="28"/>
        </w:rPr>
        <w:t>N 16/7</w:t>
      </w:r>
      <w:r>
        <w:rPr>
          <w:rFonts w:ascii="Times New Roman"/>
          <w:b w:val="false"/>
          <w:i w:val="false"/>
          <w:color w:val="ff0000"/>
          <w:sz w:val="28"/>
        </w:rPr>
        <w:t xml:space="preserve"> (2012.01.01 бастап қолданысқа енеді);  2012.07.24 </w:t>
      </w:r>
      <w:r>
        <w:rPr>
          <w:rFonts w:ascii="Times New Roman"/>
          <w:b w:val="false"/>
          <w:i w:val="false"/>
          <w:color w:val="000000"/>
          <w:sz w:val="28"/>
        </w:rPr>
        <w:t>N 23/10</w:t>
      </w:r>
      <w:r>
        <w:rPr>
          <w:rFonts w:ascii="Times New Roman"/>
          <w:b w:val="false"/>
          <w:i w:val="false"/>
          <w:color w:val="ff0000"/>
          <w:sz w:val="28"/>
        </w:rPr>
        <w:t xml:space="preserve"> (2012.01.01 бастап қолданысқа енеді); 2012.10.31  </w:t>
      </w:r>
      <w:r>
        <w:rPr>
          <w:rFonts w:ascii="Times New Roman"/>
          <w:b w:val="false"/>
          <w:i w:val="false"/>
          <w:color w:val="000000"/>
          <w:sz w:val="28"/>
        </w:rPr>
        <w:t>N 36/14</w:t>
      </w:r>
      <w:r>
        <w:rPr>
          <w:rFonts w:ascii="Times New Roman"/>
          <w:b w:val="false"/>
          <w:i w:val="false"/>
          <w:color w:val="ff0000"/>
          <w:sz w:val="28"/>
        </w:rPr>
        <w:t xml:space="preserve"> (2012.01.01 бастап қолданысқа енеді); 2012.12.06 </w:t>
      </w:r>
      <w:r>
        <w:rPr>
          <w:rFonts w:ascii="Times New Roman"/>
          <w:b w:val="false"/>
          <w:i w:val="false"/>
          <w:color w:val="000000"/>
          <w:sz w:val="28"/>
        </w:rPr>
        <w:t>N 50/16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2012 жылға арналған аудандық бюджетте облыстық бюджеттен берілген субвенциялардың көлемі жалпы 1598894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облыстық бюджеттен берілген мәдениет объектілерін күрделі жөндеуге нысаналы ағымдағы трансферттер 61400 мың теңге сомасында бекітілсін.</w:t>
      </w:r>
      <w:r>
        <w:br/>
      </w:r>
      <w:r>
        <w:rPr>
          <w:rFonts w:ascii="Times New Roman"/>
          <w:b w:val="false"/>
          <w:i w:val="false"/>
          <w:color w:val="000000"/>
          <w:sz w:val="28"/>
        </w:rPr>
        <w:t>
      білім беру объектілерінің материалдық–техникалық базасын нығайтуға - 1565 мың теңге;</w:t>
      </w:r>
      <w:r>
        <w:br/>
      </w:r>
      <w:r>
        <w:rPr>
          <w:rFonts w:ascii="Times New Roman"/>
          <w:b w:val="false"/>
          <w:i w:val="false"/>
          <w:color w:val="000000"/>
          <w:sz w:val="28"/>
        </w:rPr>
        <w:t>
      жоғары оқу орындарында оқитын табысы аз отбасылардан шыққан және ата–анасының қамқорлығынсыз қалған студенттерге ай сайынғы көмектің төлемақы мөлшерін көбейтуге - 1535 мың теңге.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Павлодар облысы Шарбақты аудандық мәслихатының 2012.04.16 </w:t>
      </w:r>
      <w:r>
        <w:rPr>
          <w:rFonts w:ascii="Times New Roman"/>
          <w:b w:val="false"/>
          <w:i w:val="false"/>
          <w:color w:val="000000"/>
          <w:sz w:val="28"/>
        </w:rPr>
        <w:t>N 13/5</w:t>
      </w:r>
      <w:r>
        <w:rPr>
          <w:rFonts w:ascii="Times New Roman"/>
          <w:b w:val="false"/>
          <w:i w:val="false"/>
          <w:color w:val="ff0000"/>
          <w:sz w:val="28"/>
        </w:rPr>
        <w:t xml:space="preserve"> (2012.01.01 бастап қолданысқа енеді); 2012.07.24 </w:t>
      </w:r>
      <w:r>
        <w:rPr>
          <w:rFonts w:ascii="Times New Roman"/>
          <w:b w:val="false"/>
          <w:i w:val="false"/>
          <w:color w:val="000000"/>
          <w:sz w:val="28"/>
        </w:rPr>
        <w:t>N 23/10</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3–1. 2012 жылға арналған аудан бюджетінде республикалық бюджеттен берілетін ағымдағы нысаналы трансферттер келесі көлемде бекітілсін: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34552 мың теңге;</w:t>
      </w:r>
      <w:r>
        <w:br/>
      </w:r>
      <w:r>
        <w:rPr>
          <w:rFonts w:ascii="Times New Roman"/>
          <w:b w:val="false"/>
          <w:i w:val="false"/>
          <w:color w:val="000000"/>
          <w:sz w:val="28"/>
        </w:rPr>
        <w:t>
      жетім баланы (жетім балаларды) және ата-анасының қамқорлығынсыз қалған баланы (балаларды) асыраушыларға (қамқоршыларға) күтіп-ұстауға ай сайын ақшалай қаражат төлеуге – 6762 мың теңге;</w:t>
      </w:r>
      <w:r>
        <w:br/>
      </w:r>
      <w:r>
        <w:rPr>
          <w:rFonts w:ascii="Times New Roman"/>
          <w:b w:val="false"/>
          <w:i w:val="false"/>
          <w:color w:val="000000"/>
          <w:sz w:val="28"/>
        </w:rPr>
        <w:t>
      үйде оқытылатын мүгедек балаларды құрылғылармен, бағдарламалық жабдықпен қамтамасыз етуге – 1721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4094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19448 мың теңге;</w:t>
      </w:r>
      <w:r>
        <w:br/>
      </w:r>
      <w:r>
        <w:rPr>
          <w:rFonts w:ascii="Times New Roman"/>
          <w:b w:val="false"/>
          <w:i w:val="false"/>
          <w:color w:val="000000"/>
          <w:sz w:val="28"/>
        </w:rPr>
        <w:t>
      мамандарды әлеуметтік қолдау шараларын іске асыру үшін – 6992 мың теңге;</w:t>
      </w:r>
      <w:r>
        <w:br/>
      </w:r>
      <w:r>
        <w:rPr>
          <w:rFonts w:ascii="Times New Roman"/>
          <w:b w:val="false"/>
          <w:i w:val="false"/>
          <w:color w:val="000000"/>
          <w:sz w:val="28"/>
        </w:rPr>
        <w:t>
      эпизоотияға қарсы іс–шараларды өткізуге – 12773 мың теңге;</w:t>
      </w:r>
      <w:r>
        <w:br/>
      </w:r>
      <w:r>
        <w:rPr>
          <w:rFonts w:ascii="Times New Roman"/>
          <w:b w:val="false"/>
          <w:i w:val="false"/>
          <w:color w:val="000000"/>
          <w:sz w:val="28"/>
        </w:rPr>
        <w:t>
      "Өңірлерді дамыту" бағдарламасы шеңберінде өңірлерді экономикалық дамытуға жәрдемдесу бойынша шараларды іске асыруға ауылдық (селолық) округтерді жайғастыру мәселелерін шешуге – 3436 мың теңге;</w:t>
      </w:r>
      <w:r>
        <w:br/>
      </w:r>
      <w:r>
        <w:rPr>
          <w:rFonts w:ascii="Times New Roman"/>
          <w:b w:val="false"/>
          <w:i w:val="false"/>
          <w:color w:val="000000"/>
          <w:sz w:val="28"/>
        </w:rPr>
        <w:t>
      жұмыспен қамту 2020 Бағдарламасының іс–шараларын іске асыруға –  15815 мың теңге, оның ішінде:</w:t>
      </w:r>
      <w:r>
        <w:br/>
      </w:r>
      <w:r>
        <w:rPr>
          <w:rFonts w:ascii="Times New Roman"/>
          <w:b w:val="false"/>
          <w:i w:val="false"/>
          <w:color w:val="000000"/>
          <w:sz w:val="28"/>
        </w:rPr>
        <w:t>
      жалақыны ішінара субсидиялау – 5355 мың теңге;</w:t>
      </w:r>
      <w:r>
        <w:br/>
      </w:r>
      <w:r>
        <w:rPr>
          <w:rFonts w:ascii="Times New Roman"/>
          <w:b w:val="false"/>
          <w:i w:val="false"/>
          <w:color w:val="000000"/>
          <w:sz w:val="28"/>
        </w:rPr>
        <w:t>
      тұрғындарды жұмыспен қамту орталықтарының қызметін қамтамасыз ету – 7922 мың теңге;</w:t>
      </w:r>
      <w:r>
        <w:br/>
      </w:r>
      <w:r>
        <w:rPr>
          <w:rFonts w:ascii="Times New Roman"/>
          <w:b w:val="false"/>
          <w:i w:val="false"/>
          <w:color w:val="000000"/>
          <w:sz w:val="28"/>
        </w:rPr>
        <w:t>
      жастар тәжірибесі – 2230 мың теңге;</w:t>
      </w:r>
      <w:r>
        <w:br/>
      </w:r>
      <w:r>
        <w:rPr>
          <w:rFonts w:ascii="Times New Roman"/>
          <w:b w:val="false"/>
          <w:i w:val="false"/>
          <w:color w:val="000000"/>
          <w:sz w:val="28"/>
        </w:rPr>
        <w:t>
      көшуге субсидиялар ұсыну – 308 мың теңге;</w:t>
      </w:r>
      <w:r>
        <w:br/>
      </w:r>
      <w:r>
        <w:rPr>
          <w:rFonts w:ascii="Times New Roman"/>
          <w:b w:val="false"/>
          <w:i w:val="false"/>
          <w:color w:val="000000"/>
          <w:sz w:val="28"/>
        </w:rPr>
        <w:t>
      Ауылдық елді мекендерді дамыту шеңберінде әлеуметтік инфрақұрылым объектілерін жөндеуге – 16434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3-1 тармақпен толықтырылды - Павлодар облысы Шарбақты аудандық мәслихатының 2012.01.30 </w:t>
      </w:r>
      <w:r>
        <w:rPr>
          <w:rFonts w:ascii="Times New Roman"/>
          <w:b w:val="false"/>
          <w:i w:val="false"/>
          <w:color w:val="000000"/>
          <w:sz w:val="28"/>
        </w:rPr>
        <w:t>N 5/2</w:t>
      </w:r>
      <w:r>
        <w:rPr>
          <w:rFonts w:ascii="Times New Roman"/>
          <w:b w:val="false"/>
          <w:i w:val="false"/>
          <w:color w:val="ff0000"/>
          <w:sz w:val="28"/>
        </w:rPr>
        <w:t xml:space="preserve"> (2012.01.01 бастап қолданысқа енеді) шешімімен; өзгеріс енгізілді - Павлодар облысы Шарбақты аудандық мәслихатының 2012.04.16 </w:t>
      </w:r>
      <w:r>
        <w:rPr>
          <w:rFonts w:ascii="Times New Roman"/>
          <w:b w:val="false"/>
          <w:i w:val="false"/>
          <w:color w:val="000000"/>
          <w:sz w:val="28"/>
        </w:rPr>
        <w:t>N 13/5</w:t>
      </w:r>
      <w:r>
        <w:rPr>
          <w:rFonts w:ascii="Times New Roman"/>
          <w:b w:val="false"/>
          <w:i w:val="false"/>
          <w:color w:val="ff0000"/>
          <w:sz w:val="28"/>
        </w:rPr>
        <w:t xml:space="preserve"> (2012.01.01 бастап қолданысқа енеді) 2012.05.28 </w:t>
      </w:r>
      <w:r>
        <w:rPr>
          <w:rFonts w:ascii="Times New Roman"/>
          <w:b w:val="false"/>
          <w:i w:val="false"/>
          <w:color w:val="000000"/>
          <w:sz w:val="28"/>
        </w:rPr>
        <w:t>N 16/7</w:t>
      </w:r>
      <w:r>
        <w:rPr>
          <w:rFonts w:ascii="Times New Roman"/>
          <w:b w:val="false"/>
          <w:i w:val="false"/>
          <w:color w:val="ff0000"/>
          <w:sz w:val="28"/>
        </w:rPr>
        <w:t xml:space="preserve"> (2012.01.01 бастап қолданысқа енеді); 2012.07.24 </w:t>
      </w:r>
      <w:r>
        <w:rPr>
          <w:rFonts w:ascii="Times New Roman"/>
          <w:b w:val="false"/>
          <w:i w:val="false"/>
          <w:color w:val="000000"/>
          <w:sz w:val="28"/>
        </w:rPr>
        <w:t>N 23/10</w:t>
      </w:r>
      <w:r>
        <w:rPr>
          <w:rFonts w:ascii="Times New Roman"/>
          <w:b w:val="false"/>
          <w:i w:val="false"/>
          <w:color w:val="ff0000"/>
          <w:sz w:val="28"/>
        </w:rPr>
        <w:t xml:space="preserve"> (2012.01.01 бастап қолданысқа енеді);  2012.12.06 </w:t>
      </w:r>
      <w:r>
        <w:rPr>
          <w:rFonts w:ascii="Times New Roman"/>
          <w:b w:val="false"/>
          <w:i w:val="false"/>
          <w:color w:val="000000"/>
          <w:sz w:val="28"/>
        </w:rPr>
        <w:t>N 50/16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3–2. 2012 жылға арналған Шарбақты аудандық бюджетінде республикалық бюджеттен берілетін мамандарды әлеуметтік қолдау шараларын іске асыру үшін бюджеттік кредиттер 70383 мың теңге көлемінде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3-2 тармақпен толықтырылды - Павлодар облысы Шарбақты аудандық мәслихатының 2012.01.30 </w:t>
      </w:r>
      <w:r>
        <w:rPr>
          <w:rFonts w:ascii="Times New Roman"/>
          <w:b w:val="false"/>
          <w:i w:val="false"/>
          <w:color w:val="000000"/>
          <w:sz w:val="28"/>
        </w:rPr>
        <w:t>N 5/2</w:t>
      </w:r>
      <w:r>
        <w:rPr>
          <w:rFonts w:ascii="Times New Roman"/>
          <w:b w:val="false"/>
          <w:i w:val="false"/>
          <w:color w:val="ff0000"/>
          <w:sz w:val="28"/>
        </w:rPr>
        <w:t xml:space="preserve"> (2012.01.01 бастап қолданысқа енеді) шешімімен; өзгеріс енгізілді - Павлодар облысы Шарбақты аудандық мәслихатының 2012.04.16 </w:t>
      </w:r>
      <w:r>
        <w:rPr>
          <w:rFonts w:ascii="Times New Roman"/>
          <w:b w:val="false"/>
          <w:i w:val="false"/>
          <w:color w:val="000000"/>
          <w:sz w:val="28"/>
        </w:rPr>
        <w:t>N 13/5</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2012 жылға арналған аудан бюджетінде республикалық бюджеттен берілетін ағымдағы нысаналы трансферттер келесі көлемде бекітілсін:</w:t>
      </w:r>
      <w:r>
        <w:br/>
      </w:r>
      <w:r>
        <w:rPr>
          <w:rFonts w:ascii="Times New Roman"/>
          <w:b w:val="false"/>
          <w:i w:val="false"/>
          <w:color w:val="000000"/>
          <w:sz w:val="28"/>
        </w:rPr>
        <w:t>
      жұмыспен қамту 2020 Бағдарламасы шеңберінде қызметтік тұрғын үй  салу және (немесе) сатып алу және инженерлік–коммуникациялық инфрақұрылымды дамыту және (немесе) сатып алуға алуға – 9300 мың теңге;</w:t>
      </w:r>
      <w:r>
        <w:br/>
      </w:r>
      <w:r>
        <w:rPr>
          <w:rFonts w:ascii="Times New Roman"/>
          <w:b w:val="false"/>
          <w:i w:val="false"/>
          <w:color w:val="000000"/>
          <w:sz w:val="28"/>
        </w:rPr>
        <w:t>
      жұмыспен қамту 2020 Бағдарламасының екінші бағыты шеңберінде жетіспейтін инженерлік–коммуникациялық инфрақұрылымды дамытуға және жайластыруға – 12000 мың теңге;</w:t>
      </w:r>
      <w:r>
        <w:br/>
      </w:r>
      <w:r>
        <w:rPr>
          <w:rFonts w:ascii="Times New Roman"/>
          <w:b w:val="false"/>
          <w:i w:val="false"/>
          <w:color w:val="000000"/>
          <w:sz w:val="28"/>
        </w:rPr>
        <w:t>
      Жұмыспен қамту 2020 бағдарламасының шеңберінде ауылдық елді мекендерді дамыту үшін – 29031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3-3 тармақпен толықтырылды - Павлодар облысы Шарбақты аудандық мәслихатының 2012.04.16 </w:t>
      </w:r>
      <w:r>
        <w:rPr>
          <w:rFonts w:ascii="Times New Roman"/>
          <w:b w:val="false"/>
          <w:i w:val="false"/>
          <w:color w:val="000000"/>
          <w:sz w:val="28"/>
        </w:rPr>
        <w:t>N 13/5</w:t>
      </w:r>
      <w:r>
        <w:rPr>
          <w:rFonts w:ascii="Times New Roman"/>
          <w:b w:val="false"/>
          <w:i w:val="false"/>
          <w:color w:val="ff0000"/>
          <w:sz w:val="28"/>
        </w:rPr>
        <w:t xml:space="preserve"> (2012.01.01 бастап қолданысқа енеді) шешімімен; өзгеріс енгізілді - Павлодар облысы Шарбақты аудандық мәслихатының 2012.05.28 </w:t>
      </w:r>
      <w:r>
        <w:rPr>
          <w:rFonts w:ascii="Times New Roman"/>
          <w:b w:val="false"/>
          <w:i w:val="false"/>
          <w:color w:val="000000"/>
          <w:sz w:val="28"/>
        </w:rPr>
        <w:t>N 16/7</w:t>
      </w:r>
      <w:r>
        <w:rPr>
          <w:rFonts w:ascii="Times New Roman"/>
          <w:b w:val="false"/>
          <w:i w:val="false"/>
          <w:color w:val="ff0000"/>
          <w:sz w:val="28"/>
        </w:rPr>
        <w:t xml:space="preserve"> (2012.01.01 бастап қолданысқа енеді); 2012.07.24 </w:t>
      </w:r>
      <w:r>
        <w:rPr>
          <w:rFonts w:ascii="Times New Roman"/>
          <w:b w:val="false"/>
          <w:i w:val="false"/>
          <w:color w:val="000000"/>
          <w:sz w:val="28"/>
        </w:rPr>
        <w:t>N 23/10</w:t>
      </w:r>
      <w:r>
        <w:rPr>
          <w:rFonts w:ascii="Times New Roman"/>
          <w:b w:val="false"/>
          <w:i w:val="false"/>
          <w:color w:val="ff0000"/>
          <w:sz w:val="28"/>
        </w:rPr>
        <w:t xml:space="preserve"> (2012.01.01 бастап қолданысқа енеді); 2012.12.06 </w:t>
      </w:r>
      <w:r>
        <w:rPr>
          <w:rFonts w:ascii="Times New Roman"/>
          <w:b w:val="false"/>
          <w:i w:val="false"/>
          <w:color w:val="000000"/>
          <w:sz w:val="28"/>
        </w:rPr>
        <w:t>N 50/16</w:t>
      </w:r>
      <w:r>
        <w:rPr>
          <w:rFonts w:ascii="Times New Roman"/>
          <w:b w:val="false"/>
          <w:i w:val="false"/>
          <w:color w:val="ff0000"/>
          <w:sz w:val="28"/>
        </w:rPr>
        <w:t xml:space="preserve"> (2012.01.01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 2012 жылға арналған аудан бюджетінде облыстық бюджеттен берілетін ағымдағы нысаналы трансферттер келесі көлемде бекітілсін:</w:t>
      </w:r>
      <w:r>
        <w:br/>
      </w:r>
      <w:r>
        <w:rPr>
          <w:rFonts w:ascii="Times New Roman"/>
          <w:b w:val="false"/>
          <w:i w:val="false"/>
          <w:color w:val="000000"/>
          <w:sz w:val="28"/>
        </w:rPr>
        <w:t>
      коммуналдық шаруашылықты дамытуға – 15000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3-4 тармақпен толықтырылды - Павлодар облысы Шарбақты аудандық мәслихатының 2012.07.24 </w:t>
      </w:r>
      <w:r>
        <w:rPr>
          <w:rFonts w:ascii="Times New Roman"/>
          <w:b w:val="false"/>
          <w:i w:val="false"/>
          <w:color w:val="000000"/>
          <w:sz w:val="28"/>
        </w:rPr>
        <w:t>N 23/10</w:t>
      </w:r>
      <w:r>
        <w:rPr>
          <w:rFonts w:ascii="Times New Roman"/>
          <w:b w:val="false"/>
          <w:i w:val="false"/>
          <w:color w:val="ff0000"/>
          <w:sz w:val="28"/>
        </w:rPr>
        <w:t xml:space="preserve"> (2012.01.01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2012 жылға арналған жергілікті бюджетті орындау үдерісінде қысқартуға жатпайтын жергілікті бюджеттік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2012 жылға арналған ауылдық әкімдер аппаратының ағымдағы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2012 жылға арналған жергілікті атқарушы органдардың сақтық қоры 1000 мың теңге көлемінде бекітілсін.</w:t>
      </w:r>
      <w:r>
        <w:br/>
      </w:r>
      <w:r>
        <w:rPr>
          <w:rFonts w:ascii="Times New Roman"/>
          <w:b w:val="false"/>
          <w:i w:val="false"/>
          <w:color w:val="000000"/>
          <w:sz w:val="28"/>
        </w:rPr>
        <w:t>
</w:t>
      </w:r>
      <w:r>
        <w:rPr>
          <w:rFonts w:ascii="Times New Roman"/>
          <w:b w:val="false"/>
          <w:i w:val="false"/>
          <w:color w:val="000000"/>
          <w:sz w:val="28"/>
        </w:rPr>
        <w:t>
      7. Әлеуметтік қамсыздандыру саласындағы, білім беру, мәдениет және спорт, ауылдық аймақтарда жұмыс істейтін, қала жағдайларында осы қызмет түрімен айналысатын мамандардың ставкасымен салыстырғанда мемлекеттік қызметкерлер емес мамандардың айлық ақысына және тарифтік еңбекақы мөлшерінің 25 пайызға өсуін сақтау.</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аудандық мәслихаттың бюджет және әлеуметтік-экономикалық даму мәселесі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Қ. Хамитов</w:t>
      </w:r>
    </w:p>
    <w:p>
      <w:pPr>
        <w:spacing w:after="0"/>
        <w:ind w:left="0"/>
        <w:jc w:val="both"/>
      </w:pPr>
      <w:r>
        <w:rPr>
          <w:rFonts w:ascii="Times New Roman"/>
          <w:b w:val="false"/>
          <w:i/>
          <w:color w:val="000000"/>
          <w:sz w:val="28"/>
        </w:rPr>
        <w:t>      Аудандық мәслихат хатшысы                  Б. Паванов</w:t>
      </w:r>
    </w:p>
    <w:bookmarkStart w:name="z11"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220/45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2012 жылғы 6 желтоқсандағы</w:t>
      </w:r>
      <w:r>
        <w:br/>
      </w:r>
      <w:r>
        <w:rPr>
          <w:rFonts w:ascii="Times New Roman"/>
          <w:b w:val="false"/>
          <w:i w:val="false"/>
          <w:color w:val="000000"/>
          <w:sz w:val="28"/>
        </w:rPr>
        <w:t xml:space="preserve">
N 50/16 шешіміне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2012 жылға арналған аудандық бюджеті (өзгерістер)</w:t>
      </w:r>
    </w:p>
    <w:p>
      <w:pPr>
        <w:spacing w:after="0"/>
        <w:ind w:left="0"/>
        <w:jc w:val="both"/>
      </w:pPr>
      <w:r>
        <w:rPr>
          <w:rFonts w:ascii="Times New Roman"/>
          <w:b w:val="false"/>
          <w:i w:val="false"/>
          <w:color w:val="ff0000"/>
          <w:sz w:val="28"/>
        </w:rPr>
        <w:t xml:space="preserve">      Ескерту. 1-қосымша жаңа редакцияда - Павлодар облысы Шарбақты аудандық мәслихатының 2012.12.06 </w:t>
      </w:r>
      <w:r>
        <w:rPr>
          <w:rFonts w:ascii="Times New Roman"/>
          <w:b w:val="false"/>
          <w:i w:val="false"/>
          <w:color w:val="ff0000"/>
          <w:sz w:val="28"/>
        </w:rPr>
        <w:t>N 50/16</w:t>
      </w:r>
      <w:r>
        <w:rPr>
          <w:rFonts w:ascii="Times New Roman"/>
          <w:b w:val="false"/>
          <w:i w:val="false"/>
          <w:color w:val="ff0000"/>
          <w:sz w:val="28"/>
        </w:rPr>
        <w:t> (2012.01.01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73"/>
        <w:gridCol w:w="513"/>
        <w:gridCol w:w="8373"/>
        <w:gridCol w:w="229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2205264</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347953</w:t>
            </w:r>
          </w:p>
        </w:tc>
      </w:tr>
      <w:tr>
        <w:trPr>
          <w:trHeight w:val="19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158282</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158282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135152</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135152</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45100</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17848</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14892</w:t>
            </w:r>
          </w:p>
        </w:tc>
      </w:tr>
      <w:tr>
        <w:trPr>
          <w:trHeight w:val="3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4894</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7447</w:t>
            </w:r>
          </w:p>
        </w:tc>
      </w:tr>
      <w:tr>
        <w:trPr>
          <w:trHeight w:val="2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w:t>
            </w:r>
          </w:p>
        </w:tc>
      </w:tr>
      <w:tr>
        <w:trPr>
          <w:trHeight w:val="60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w:t>
            </w:r>
          </w:p>
        </w:tc>
      </w:tr>
      <w:tr>
        <w:trPr>
          <w:trHeight w:val="6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2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28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2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1503</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1489</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69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3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r>
      <w:tr>
        <w:trPr>
          <w:trHeight w:val="31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1850752</w:t>
            </w:r>
          </w:p>
        </w:tc>
      </w:tr>
      <w:tr>
        <w:trPr>
          <w:trHeight w:val="57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1850752</w:t>
            </w:r>
          </w:p>
        </w:tc>
      </w:tr>
      <w:tr>
        <w:trPr>
          <w:trHeight w:val="3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1850752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81"/>
        <w:gridCol w:w="662"/>
        <w:gridCol w:w="561"/>
        <w:gridCol w:w="7668"/>
        <w:gridCol w:w="2328"/>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2442125</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245640</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216496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13173</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53215</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46765</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149928</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140049</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9879</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16059</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9935</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4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1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1401660</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108282</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кәмелетке жасқа толмағандарды бейімдеу орталықтары тәрбиешілеріне біліктілік санаты үшін қосымша ақының мөлшерін ұлғайту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34552</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1215319</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7936</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1207383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1160453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жалпыға бірдей орта білім беру ұйымдарының (дарынды балаларға арналған мамандандырылған (жалпы үлгідегі, арнайы (түзету); жетім балаларға және ата-анасының қамқорлығынсыз қалған балаларға арналған ұйымдар): мектептердің, мектеп-интернаттарының мұғалімдеріне біліктілік санаты үшін қосымша ақы мөлшерін республикалық бюджеттен берілетін трансферттер есебінен ұлғайту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18875</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78059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60299</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12628</w:t>
            </w:r>
          </w:p>
        </w:tc>
      </w:tr>
      <w:tr>
        <w:trPr>
          <w:trHeight w:val="9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конкурстарды өткiзу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22936</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110140</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91473</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8982</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19947</w:t>
            </w:r>
          </w:p>
        </w:tc>
      </w:tr>
      <w:tr>
        <w:trPr>
          <w:trHeight w:val="15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w:t>
            </w:r>
          </w:p>
        </w:tc>
      </w:tr>
      <w:tr>
        <w:trPr>
          <w:trHeight w:val="11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6313</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7922</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18703</w:t>
            </w:r>
          </w:p>
        </w:tc>
      </w:tr>
      <w:tr>
        <w:trPr>
          <w:trHeight w:val="12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8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118638</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78081</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жөндеу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r>
      <w:tr>
        <w:trPr>
          <w:trHeight w:val="75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12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қызметтік тұрғын үй салу және (немесе) сатып алу және инженерлік коммуникациялық инфрақұрылымдарды дамыту (немесе) сатып алу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12308</w:t>
            </w:r>
          </w:p>
        </w:tc>
      </w:tr>
      <w:tr>
        <w:trPr>
          <w:trHeight w:val="9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бойынша ауылдық елді мекендерді дамыту шеңберінде объектілерді салу және реконструкциялау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w:t>
            </w:r>
          </w:p>
        </w:tc>
      </w:tr>
      <w:tr>
        <w:trPr>
          <w:trHeight w:val="11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17147</w:t>
            </w:r>
          </w:p>
        </w:tc>
      </w:tr>
      <w:tr>
        <w:trPr>
          <w:trHeight w:val="8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15080</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23410</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12166</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8076</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217374</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73178</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71678</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71678</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37491</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5709</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Телерадиохабарларын тарату арқылы мемлекеттік ақпараттық саясатты жүргізу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31198</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4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104220</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9702</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шараларды іске асыру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94518</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86508</w:t>
            </w:r>
          </w:p>
        </w:tc>
      </w:tr>
      <w:tr>
        <w:trPr>
          <w:trHeight w:val="9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40086</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17018</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10018</w:t>
            </w:r>
          </w:p>
        </w:tc>
      </w:tr>
      <w:tr>
        <w:trPr>
          <w:trHeight w:val="5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7176</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4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6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11146</w:t>
            </w:r>
          </w:p>
        </w:tc>
      </w:tr>
      <w:tr>
        <w:trPr>
          <w:trHeight w:val="12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28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42736</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17639</w:t>
            </w:r>
          </w:p>
        </w:tc>
      </w:tr>
      <w:tr>
        <w:trPr>
          <w:trHeight w:val="8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23887</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8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24305</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23981</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"Өңірлерді дамыту" Бағдарламасы шеңберінде өңірлерді экономикалық дамытуға жәрдемдесу бойынша шараларды іске асыру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5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13731</w:t>
            </w:r>
          </w:p>
        </w:tc>
      </w:tr>
      <w:tr>
        <w:trPr>
          <w:trHeight w:val="9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10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211867</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209951</w:t>
            </w:r>
          </w:p>
        </w:tc>
      </w:tr>
      <w:tr>
        <w:trPr>
          <w:trHeight w:val="3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64854</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19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4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5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304225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3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70383</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3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5529</w:t>
            </w:r>
          </w:p>
        </w:tc>
      </w:tr>
      <w:tr>
        <w:trPr>
          <w:trHeight w:val="6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37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239371</w:t>
            </w:r>
          </w:p>
        </w:tc>
      </w:tr>
    </w:tbl>
    <w:bookmarkStart w:name="z12"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220/45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8073"/>
        <w:gridCol w:w="297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1955551</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344592</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156763</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133565</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133565</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46577</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2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6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8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40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w:t>
            </w:r>
          </w:p>
        </w:tc>
      </w:tr>
      <w:tr>
        <w:trPr>
          <w:trHeight w:val="3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1602288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644"/>
        <w:gridCol w:w="623"/>
        <w:gridCol w:w="644"/>
        <w:gridCol w:w="7664"/>
        <w:gridCol w:w="2985"/>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1955551</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207003</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184453</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12480</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43055</w:t>
            </w:r>
          </w:p>
        </w:tc>
      </w:tr>
      <w:tr>
        <w:trPr>
          <w:trHeight w:val="5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43055</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128918</w:t>
            </w:r>
          </w:p>
        </w:tc>
      </w:tr>
      <w:tr>
        <w:trPr>
          <w:trHeight w:val="8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128918</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10527</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10310</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12023</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10185</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w:t>
            </w:r>
          </w:p>
        </w:tc>
      </w:tr>
      <w:tr>
        <w:trPr>
          <w:trHeight w:val="45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11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2329</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1346554</w:t>
            </w:r>
          </w:p>
        </w:tc>
      </w:tr>
      <w:tr>
        <w:trPr>
          <w:trHeight w:val="2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73087</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73087</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73087</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1243657</w:t>
            </w:r>
          </w:p>
        </w:tc>
      </w:tr>
      <w:tr>
        <w:trPr>
          <w:trHeight w:val="7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7402</w:t>
            </w:r>
          </w:p>
        </w:tc>
      </w:tr>
      <w:tr>
        <w:trPr>
          <w:trHeight w:val="42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1236255</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1211395</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24860</w:t>
            </w:r>
          </w:p>
        </w:tc>
      </w:tr>
      <w:tr>
        <w:trPr>
          <w:trHeight w:val="3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29810</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12603</w:t>
            </w:r>
          </w:p>
        </w:tc>
      </w:tr>
      <w:tr>
        <w:trPr>
          <w:trHeight w:val="9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15656</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95164</w:t>
            </w:r>
          </w:p>
        </w:tc>
      </w:tr>
      <w:tr>
        <w:trPr>
          <w:trHeight w:val="1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78581</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69905</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8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40743</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11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7035</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w:t>
            </w:r>
          </w:p>
        </w:tc>
      </w:tr>
      <w:tr>
        <w:trPr>
          <w:trHeight w:val="12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15690</w:t>
            </w:r>
          </w:p>
        </w:tc>
      </w:tr>
      <w:tr>
        <w:trPr>
          <w:trHeight w:val="8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36261</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6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8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9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54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31289</w:t>
            </w:r>
          </w:p>
        </w:tc>
      </w:tr>
      <w:tr>
        <w:trPr>
          <w:trHeight w:val="40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7241</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17011</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151819</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93544</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92044</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92044</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40661</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r>
      <w:tr>
        <w:trPr>
          <w:trHeight w:val="6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мемлекеттік ақпараттық саясат жүргізу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35840</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35276</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42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14956</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7649</w:t>
            </w:r>
          </w:p>
        </w:tc>
      </w:tr>
      <w:tr>
        <w:trPr>
          <w:trHeight w:val="1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w:t>
            </w:r>
          </w:p>
        </w:tc>
      </w:tr>
      <w:tr>
        <w:trPr>
          <w:trHeight w:val="6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6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9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w:t>
            </w:r>
          </w:p>
        </w:tc>
      </w:tr>
      <w:tr>
        <w:trPr>
          <w:trHeight w:val="9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22108</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13948</w:t>
            </w:r>
          </w:p>
        </w:tc>
      </w:tr>
      <w:tr>
        <w:trPr>
          <w:trHeight w:val="5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5948</w:t>
            </w:r>
          </w:p>
        </w:tc>
      </w:tr>
      <w:tr>
        <w:trPr>
          <w:trHeight w:val="3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8160</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r>
      <w:tr>
        <w:trPr>
          <w:trHeight w:val="48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64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14297</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6497</w:t>
            </w:r>
          </w:p>
        </w:tc>
      </w:tr>
      <w:tr>
        <w:trPr>
          <w:trHeight w:val="12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48426</w:t>
            </w:r>
          </w:p>
        </w:tc>
      </w:tr>
      <w:tr>
        <w:trPr>
          <w:trHeight w:val="39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46848</w:t>
            </w:r>
          </w:p>
        </w:tc>
      </w:tr>
      <w:tr>
        <w:trPr>
          <w:trHeight w:val="6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19098</w:t>
            </w:r>
          </w:p>
        </w:tc>
      </w:tr>
      <w:tr>
        <w:trPr>
          <w:trHeight w:val="8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19098</w:t>
            </w:r>
          </w:p>
        </w:tc>
      </w:tr>
      <w:tr>
        <w:trPr>
          <w:trHeight w:val="8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27750</w:t>
            </w:r>
          </w:p>
        </w:tc>
      </w:tr>
      <w:tr>
        <w:trPr>
          <w:trHeight w:val="43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8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r>
      <w:tr>
        <w:trPr>
          <w:trHeight w:val="3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21143</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4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r>
      <w:tr>
        <w:trPr>
          <w:trHeight w:val="1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20796</w:t>
            </w:r>
          </w:p>
        </w:tc>
      </w:tr>
      <w:tr>
        <w:trPr>
          <w:trHeight w:val="1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r>
      <w:tr>
        <w:trPr>
          <w:trHeight w:val="5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13587</w:t>
            </w:r>
          </w:p>
        </w:tc>
      </w:tr>
      <w:tr>
        <w:trPr>
          <w:trHeight w:val="9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220/45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gridCol w:w="7933"/>
        <w:gridCol w:w="2953"/>
      </w:tblGrid>
      <w:tr>
        <w:trPr>
          <w:trHeight w:val="6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1960751</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344592</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Кірістен түсетін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156763</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Жекелей табыс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156763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133565</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133565</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46577</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19601</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құралдарының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16293</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жер салығы</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 және қызмет көрсетуге арналған ішкі салықтар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6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басқадай қорды пайдаланудан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6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қызметпен айналысқаны үшін алымдар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2171</w:t>
            </w:r>
          </w:p>
        </w:tc>
      </w:tr>
      <w:tr>
        <w:trPr>
          <w:trHeight w:val="8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бойынша маңызы бар және (немесе) оған уәкілеттігі бар мемлекеттік органдар немесе лауазымды тұлғалардың құжаттарды бергені үшін алынатын міндетті төлемдер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8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r>
      <w:tr>
        <w:trPr>
          <w:trHeight w:val="4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алудан түсетін кірістер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r>
      <w:tr>
        <w:trPr>
          <w:trHeight w:val="3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Салықтан басқа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қорды сатудан түсетін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түсімдер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1607488</w:t>
            </w:r>
          </w:p>
        </w:tc>
      </w:tr>
      <w:tr>
        <w:trPr>
          <w:trHeight w:val="5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мемлекеттік басқару органдарының трансферттері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1607488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бюджеттің трансферттері</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1607488</w:t>
            </w:r>
          </w:p>
        </w:tc>
      </w:tr>
      <w:tr>
        <w:trPr>
          <w:trHeight w:val="3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566"/>
        <w:gridCol w:w="586"/>
        <w:gridCol w:w="586"/>
        <w:gridCol w:w="7733"/>
        <w:gridCol w:w="300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495" w:hRule="atLeast"/>
        </w:trPr>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1960751</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209042</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функциясын орындаушы өкілетті, атқарушы және өзге органдары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186233</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12653</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43624</w:t>
            </w:r>
          </w:p>
        </w:tc>
      </w:tr>
      <w:tr>
        <w:trPr>
          <w:trHeight w:val="5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43624</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129956</w:t>
            </w:r>
          </w:p>
        </w:tc>
      </w:tr>
      <w:tr>
        <w:trPr>
          <w:trHeight w:val="8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129956</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10644</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 (облыстық маңызы бар қала) саласындағы мемлекеттік саясатты іске асыру жөніндегі қызметтер облыстық маңызы бар қала)</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12165</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w:t>
            </w:r>
          </w:p>
        </w:tc>
      </w:tr>
      <w:tr>
        <w:trPr>
          <w:trHeight w:val="4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11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өрттің алдын алу және оларды сөндіру жөніндегі іс-шаралар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1361188</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73706</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1256405</w:t>
            </w:r>
          </w:p>
        </w:tc>
      </w:tr>
      <w:tr>
        <w:trPr>
          <w:trHeight w:val="7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және кері тегін тасымалдауды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7661</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оқу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1248744</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1223744</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31077</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12666</w:t>
            </w:r>
          </w:p>
        </w:tc>
      </w:tr>
      <w:tr>
        <w:trPr>
          <w:trHeight w:val="9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 үшін оқулықтар мен әдістемелік оқу жинағын сатып алу және жеткізу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16751</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 мектеп олимпиадаларын және мектептен тыс іс–шаралар, конкурстар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ауыр науқасты адамдарды дәрігерлік көмек көрсететін ең жақын денсаулық сақтау мекемесіне жеткізуді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95321</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78565</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8676</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69889</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8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40743</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11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жекелей сауықтандыру бағдарламасына сәйкес мұқтаж мүгедектерді арнаулы гигиеналық құралдармен және қимылмен тілдесу мамандарының қызметін көрсету, жеке күтушімен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7528</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саласындағы басқа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16756</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16756</w:t>
            </w:r>
          </w:p>
        </w:tc>
      </w:tr>
      <w:tr>
        <w:trPr>
          <w:trHeight w:val="12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тұрғындарды жұмыспен қамтуды қамтамасыз ету және әлеуметтік бағдарламаларды іске асыру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15800</w:t>
            </w:r>
          </w:p>
        </w:tc>
      </w:tr>
      <w:tr>
        <w:trPr>
          <w:trHeight w:val="8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40938</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8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9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5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35550</w:t>
            </w:r>
          </w:p>
        </w:tc>
      </w:tr>
      <w:tr>
        <w:trPr>
          <w:trHeight w:val="40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7748</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20272</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7356</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132862</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73310</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7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мәдени-сауық жұмыстарын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71810</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Мәдени-сауық жұмысын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71810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41589</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r>
      <w:tr>
        <w:trPr>
          <w:trHeight w:val="6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 арқылы мемлекеттік ақпараттық саясат жүргізу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36430</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35826</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r>
      <w:tr>
        <w:trPr>
          <w:trHeight w:val="4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 және мәдениет, спорт, туризмді ұйымдастыру жөніндегі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15118</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w:t>
            </w:r>
          </w:p>
        </w:tc>
      </w:tr>
      <w:tr>
        <w:trPr>
          <w:trHeight w:val="1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6861</w:t>
            </w:r>
          </w:p>
        </w:tc>
      </w:tr>
      <w:tr>
        <w:trPr>
          <w:trHeight w:val="6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r>
      <w:tr>
        <w:trPr>
          <w:trHeight w:val="6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9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дене тәрбиесі және спорт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r>
      <w:tr>
        <w:trPr>
          <w:trHeight w:val="9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әлемін қорғау, 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22259</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14039</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14039</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r>
      <w:tr>
        <w:trPr>
          <w:trHeight w:val="3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w:t>
            </w:r>
          </w:p>
        </w:tc>
      </w:tr>
      <w:tr>
        <w:trPr>
          <w:trHeight w:val="48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64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(облыстық маңызы бар қаланың) қала құрылысы, құрылыс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14333</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оңтайлау және тиімді қала құрылыстық игеруді қамтамасыз ету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6533</w:t>
            </w:r>
          </w:p>
        </w:tc>
      </w:tr>
      <w:tr>
        <w:trPr>
          <w:trHeight w:val="12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51960</w:t>
            </w:r>
          </w:p>
        </w:tc>
      </w:tr>
      <w:tr>
        <w:trPr>
          <w:trHeight w:val="39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50264</w:t>
            </w:r>
          </w:p>
        </w:tc>
      </w:tr>
      <w:tr>
        <w:trPr>
          <w:trHeight w:val="6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w:t>
            </w:r>
          </w:p>
        </w:tc>
      </w:tr>
      <w:tr>
        <w:trPr>
          <w:trHeight w:val="8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қолдануды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20434</w:t>
            </w:r>
          </w:p>
        </w:tc>
      </w:tr>
      <w:tr>
        <w:trPr>
          <w:trHeight w:val="8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 коммуналдық шаруашылық, жолаушылар көлігі және автомобиль жолдары бөлімі (облыстық маңызы бар қалалар)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29830</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қолдануды қамтамасыз ету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29830</w:t>
            </w:r>
          </w:p>
        </w:tc>
      </w:tr>
      <w:tr>
        <w:trPr>
          <w:trHeight w:val="43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8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тұрмыстық-коммуналдық шаруашылық, жолаушылар көлігі және автомобиль жолдары бөлімі (облыстық маңызы бар қалалар)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 және ауданішілік қоғамдық жолаушылар тасымалдарын ұйымдастыру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21364</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4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20993</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ауылшаруашылық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w:t>
            </w:r>
          </w:p>
        </w:tc>
      </w:tr>
      <w:tr>
        <w:trPr>
          <w:trHeight w:val="5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дамыту, өнеркәсіп және ауыл шаруашылық (облыстық маңызы бар қала)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13732</w:t>
            </w:r>
          </w:p>
        </w:tc>
      </w:tr>
      <w:tr>
        <w:trPr>
          <w:trHeight w:val="9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6261</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БЮДЖЕТТЕН ТАЗА НЕСИЕЛЕНДІРУ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 БОЙЫНША САЛЬДО</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220/45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2012 жылға арналған аудан бюджетінің бюджеттік</w:t>
      </w:r>
      <w:r>
        <w:br/>
      </w:r>
      <w:r>
        <w:rPr>
          <w:rFonts w:ascii="Times New Roman"/>
          <w:b/>
          <w:i w:val="false"/>
          <w:color w:val="000000"/>
        </w:rPr>
        <w:t>
инвестициялық жобаларды (бағдарламалар) іске</w:t>
      </w:r>
      <w:r>
        <w:br/>
      </w:r>
      <w:r>
        <w:rPr>
          <w:rFonts w:ascii="Times New Roman"/>
          <w:b/>
          <w:i w:val="false"/>
          <w:color w:val="000000"/>
        </w:rPr>
        <w:t>
асыруға бағытталған бюджеттік даму бағдарламаларының</w:t>
      </w:r>
      <w:r>
        <w:br/>
      </w:r>
      <w:r>
        <w:rPr>
          <w:rFonts w:ascii="Times New Roman"/>
          <w:b/>
          <w:i w:val="false"/>
          <w:color w:val="000000"/>
        </w:rPr>
        <w:t>
тізбесі және заңды тұлғалардың жарғылық</w:t>
      </w:r>
      <w:r>
        <w:br/>
      </w:r>
      <w:r>
        <w:rPr>
          <w:rFonts w:ascii="Times New Roman"/>
          <w:b/>
          <w:i w:val="false"/>
          <w:color w:val="000000"/>
        </w:rPr>
        <w:t>
капиталын қалыптастыру және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
        <w:gridCol w:w="540"/>
        <w:gridCol w:w="646"/>
        <w:gridCol w:w="583"/>
        <w:gridCol w:w="1083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r>
      <w:tr>
        <w:trPr>
          <w:trHeight w:val="315" w:hRule="atLeast"/>
        </w:trPr>
        <w:tc>
          <w:tcPr>
            <w:tcW w:w="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бағдарламасының әкімшісі                Атауы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420" w:hRule="atLeast"/>
        </w:trPr>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N 220/45 шешіміне     </w:t>
      </w:r>
      <w:r>
        <w:br/>
      </w:r>
      <w:r>
        <w:rPr>
          <w:rFonts w:ascii="Times New Roman"/>
          <w:b w:val="false"/>
          <w:i w:val="false"/>
          <w:color w:val="000000"/>
          <w:sz w:val="28"/>
        </w:rPr>
        <w:t xml:space="preserve">
5 қосымша        </w:t>
      </w:r>
    </w:p>
    <w:bookmarkEnd w:id="5"/>
    <w:bookmarkStart w:name="z16" w:id="6"/>
    <w:p>
      <w:pPr>
        <w:spacing w:after="0"/>
        <w:ind w:left="0"/>
        <w:jc w:val="left"/>
      </w:pPr>
      <w:r>
        <w:rPr>
          <w:rFonts w:ascii="Times New Roman"/>
          <w:b/>
          <w:i w:val="false"/>
          <w:color w:val="000000"/>
        </w:rPr>
        <w:t xml:space="preserve"> 
2012 жылға арналған Алексеевка ауылдық округі әкімінің</w:t>
      </w:r>
      <w:r>
        <w:br/>
      </w:r>
      <w:r>
        <w:rPr>
          <w:rFonts w:ascii="Times New Roman"/>
          <w:b/>
          <w:i w:val="false"/>
          <w:color w:val="000000"/>
        </w:rPr>
        <w:t>
аппараты бойынша ағымдағы бюджеттік бағдарламалар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33"/>
        <w:gridCol w:w="653"/>
        <w:gridCol w:w="693"/>
        <w:gridCol w:w="10413"/>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Шығыстар</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2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қайта ауылға (селоға) дейін оқушыларды тегін жеткізуді ұйымдастыру</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1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7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9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 ауыл (село) ауылдық (селолық) округтерді автомобиль жолдар қатынасымен қамтамасыз ету</w:t>
            </w:r>
          </w:p>
        </w:tc>
      </w:tr>
    </w:tbl>
    <w:bookmarkStart w:name="z17" w:id="7"/>
    <w:p>
      <w:pPr>
        <w:spacing w:after="0"/>
        <w:ind w:left="0"/>
        <w:jc w:val="left"/>
      </w:pPr>
      <w:r>
        <w:rPr>
          <w:rFonts w:ascii="Times New Roman"/>
          <w:b/>
          <w:i w:val="false"/>
          <w:color w:val="000000"/>
        </w:rPr>
        <w:t xml:space="preserve"> 
Александровка ауылдық округі бойынша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89"/>
        <w:gridCol w:w="672"/>
        <w:gridCol w:w="691"/>
        <w:gridCol w:w="10319"/>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9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90" w:hRule="atLeast"/>
        </w:trPr>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49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18" w:id="8"/>
    <w:p>
      <w:pPr>
        <w:spacing w:after="0"/>
        <w:ind w:left="0"/>
        <w:jc w:val="left"/>
      </w:pPr>
      <w:r>
        <w:rPr>
          <w:rFonts w:ascii="Times New Roman"/>
          <w:b/>
          <w:i w:val="false"/>
          <w:color w:val="000000"/>
        </w:rPr>
        <w:t xml:space="preserve"> 
Галкин ауылдық округі бойынша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48"/>
        <w:gridCol w:w="731"/>
        <w:gridCol w:w="731"/>
        <w:gridCol w:w="10201"/>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4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қызметін ұйымдастыруды қамтамасыз ету</w:t>
            </w:r>
          </w:p>
        </w:tc>
      </w:tr>
      <w:tr>
        <w:trPr>
          <w:trHeight w:val="40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8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5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28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67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24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19" w:id="9"/>
    <w:p>
      <w:pPr>
        <w:spacing w:after="0"/>
        <w:ind w:left="0"/>
        <w:jc w:val="left"/>
      </w:pPr>
      <w:r>
        <w:rPr>
          <w:rFonts w:ascii="Times New Roman"/>
          <w:b/>
          <w:i w:val="false"/>
          <w:color w:val="000000"/>
        </w:rPr>
        <w:t xml:space="preserve"> 
Жылыбұлақ ауылдық округі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69"/>
        <w:gridCol w:w="712"/>
        <w:gridCol w:w="692"/>
        <w:gridCol w:w="1025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(село)ауылдық (селолық) округтер</w:t>
            </w:r>
          </w:p>
        </w:tc>
      </w:tr>
      <w:tr>
        <w:trPr>
          <w:trHeight w:val="34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25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8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6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1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9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25"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0" w:id="10"/>
    <w:p>
      <w:pPr>
        <w:spacing w:after="0"/>
        <w:ind w:left="0"/>
        <w:jc w:val="left"/>
      </w:pPr>
      <w:r>
        <w:rPr>
          <w:rFonts w:ascii="Times New Roman"/>
          <w:b/>
          <w:i w:val="false"/>
          <w:color w:val="000000"/>
        </w:rPr>
        <w:t xml:space="preserve"> 
Қарабидай ауылдық округі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630"/>
        <w:gridCol w:w="712"/>
        <w:gridCol w:w="672"/>
        <w:gridCol w:w="10296"/>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топқа қосымша</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 ауылдық (селолық)округтер</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5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4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6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5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 ақпараттау кеңістігі</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95"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27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 (селолық) округтерді қамтамасыз ету</w:t>
            </w:r>
          </w:p>
        </w:tc>
      </w:tr>
    </w:tbl>
    <w:bookmarkStart w:name="z21" w:id="11"/>
    <w:p>
      <w:pPr>
        <w:spacing w:after="0"/>
        <w:ind w:left="0"/>
        <w:jc w:val="left"/>
      </w:pPr>
      <w:r>
        <w:rPr>
          <w:rFonts w:ascii="Times New Roman"/>
          <w:b/>
          <w:i w:val="false"/>
          <w:color w:val="000000"/>
        </w:rPr>
        <w:t xml:space="preserve"> 
Красиловка ауылдық округі бойынша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28"/>
        <w:gridCol w:w="711"/>
        <w:gridCol w:w="672"/>
        <w:gridCol w:w="10280"/>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әкімінің аппараты, аудандық маңызы бар қалалар, ауыл (село)ауылдық, (селолық)округтер</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1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2" w:id="12"/>
    <w:p>
      <w:pPr>
        <w:spacing w:after="0"/>
        <w:ind w:left="0"/>
        <w:jc w:val="left"/>
      </w:pPr>
      <w:r>
        <w:rPr>
          <w:rFonts w:ascii="Times New Roman"/>
          <w:b/>
          <w:i w:val="false"/>
          <w:color w:val="000000"/>
        </w:rPr>
        <w:t xml:space="preserve"> 
Орловка ауылдық округі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691"/>
        <w:gridCol w:w="711"/>
        <w:gridCol w:w="10241"/>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7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18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3" w:id="13"/>
    <w:p>
      <w:pPr>
        <w:spacing w:after="0"/>
        <w:ind w:left="0"/>
        <w:jc w:val="left"/>
      </w:pPr>
      <w:r>
        <w:rPr>
          <w:rFonts w:ascii="Times New Roman"/>
          <w:b/>
          <w:i w:val="false"/>
          <w:color w:val="000000"/>
        </w:rPr>
        <w:t xml:space="preserve"> 
Сосновка ауылдық округі бойынша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628"/>
        <w:gridCol w:w="652"/>
        <w:gridCol w:w="652"/>
        <w:gridCol w:w="10458"/>
      </w:tblGrid>
      <w:tr>
        <w:trPr>
          <w:trHeight w:val="5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7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5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18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1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36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Тұрмыстық-коммуналдық шаруашылық</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52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ақпараттар кеңістігі</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4" w:id="14"/>
    <w:p>
      <w:pPr>
        <w:spacing w:after="0"/>
        <w:ind w:left="0"/>
        <w:jc w:val="left"/>
      </w:pPr>
      <w:r>
        <w:rPr>
          <w:rFonts w:ascii="Times New Roman"/>
          <w:b/>
          <w:i w:val="false"/>
          <w:color w:val="000000"/>
        </w:rPr>
        <w:t xml:space="preserve"> 
Северный ауылдық округі бойынша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68"/>
        <w:gridCol w:w="711"/>
        <w:gridCol w:w="711"/>
        <w:gridCol w:w="10201"/>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(село),ауылдық (селолық)округтер</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7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16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8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0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9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5" w:id="15"/>
    <w:p>
      <w:pPr>
        <w:spacing w:after="0"/>
        <w:ind w:left="0"/>
        <w:jc w:val="left"/>
      </w:pPr>
      <w:r>
        <w:rPr>
          <w:rFonts w:ascii="Times New Roman"/>
          <w:b/>
          <w:i w:val="false"/>
          <w:color w:val="000000"/>
        </w:rPr>
        <w:t xml:space="preserve"> 
Назаровка ауылдық округі бойынша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48"/>
        <w:gridCol w:w="711"/>
        <w:gridCol w:w="691"/>
        <w:gridCol w:w="10201"/>
      </w:tblGrid>
      <w:tr>
        <w:trPr>
          <w:trHeight w:val="6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6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2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мекенді кенттерде көшелерді жарықтандыру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 қызметін қамтамасыз 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3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6" w:id="16"/>
    <w:p>
      <w:pPr>
        <w:spacing w:after="0"/>
        <w:ind w:left="0"/>
        <w:jc w:val="left"/>
      </w:pPr>
      <w:r>
        <w:rPr>
          <w:rFonts w:ascii="Times New Roman"/>
          <w:b/>
          <w:i w:val="false"/>
          <w:color w:val="000000"/>
        </w:rPr>
        <w:t xml:space="preserve"> 
Татьяновка ауылдық округі бойынша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668"/>
        <w:gridCol w:w="671"/>
        <w:gridCol w:w="751"/>
        <w:gridCol w:w="10181"/>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34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1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0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70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7" w:id="17"/>
    <w:p>
      <w:pPr>
        <w:spacing w:after="0"/>
        <w:ind w:left="0"/>
        <w:jc w:val="left"/>
      </w:pPr>
      <w:r>
        <w:rPr>
          <w:rFonts w:ascii="Times New Roman"/>
          <w:b/>
          <w:i w:val="false"/>
          <w:color w:val="000000"/>
        </w:rPr>
        <w:t xml:space="preserve"> 
Хмельницкий ауылдық округі бойынша</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29"/>
        <w:gridCol w:w="711"/>
        <w:gridCol w:w="672"/>
        <w:gridCol w:w="1029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0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78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7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5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19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85"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8" w:id="18"/>
    <w:p>
      <w:pPr>
        <w:spacing w:after="0"/>
        <w:ind w:left="0"/>
        <w:jc w:val="left"/>
      </w:pPr>
      <w:r>
        <w:rPr>
          <w:rFonts w:ascii="Times New Roman"/>
          <w:b/>
          <w:i w:val="false"/>
          <w:color w:val="000000"/>
        </w:rPr>
        <w:t xml:space="preserve"> 
Чигиринов ауылдық округі бойынша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628"/>
        <w:gridCol w:w="691"/>
        <w:gridCol w:w="573"/>
        <w:gridCol w:w="10378"/>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5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8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27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4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2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4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19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3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1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мекемелері қызметін қамтамасыз ету</w:t>
            </w:r>
          </w:p>
        </w:tc>
      </w:tr>
      <w:tr>
        <w:trPr>
          <w:trHeight w:val="39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18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31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29" w:id="19"/>
    <w:p>
      <w:pPr>
        <w:spacing w:after="0"/>
        <w:ind w:left="0"/>
        <w:jc w:val="left"/>
      </w:pPr>
      <w:r>
        <w:rPr>
          <w:rFonts w:ascii="Times New Roman"/>
          <w:b/>
          <w:i w:val="false"/>
          <w:color w:val="000000"/>
        </w:rPr>
        <w:t xml:space="preserve"> 
Шалдай ауылдық округі бойынша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87"/>
        <w:gridCol w:w="652"/>
        <w:gridCol w:w="731"/>
        <w:gridCol w:w="10121"/>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54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2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1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1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 округтер</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30" w:id="20"/>
    <w:p>
      <w:pPr>
        <w:spacing w:after="0"/>
        <w:ind w:left="0"/>
        <w:jc w:val="left"/>
      </w:pPr>
      <w:r>
        <w:rPr>
          <w:rFonts w:ascii="Times New Roman"/>
          <w:b/>
          <w:i w:val="false"/>
          <w:color w:val="000000"/>
        </w:rPr>
        <w:t xml:space="preserve"> 
Ильичевка ауылдық округі бойынша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89"/>
        <w:gridCol w:w="672"/>
        <w:gridCol w:w="672"/>
        <w:gridCol w:w="10137"/>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4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негізгі жалпы, орта негізгі білім</w:t>
            </w:r>
          </w:p>
        </w:tc>
      </w:tr>
      <w:tr>
        <w:trPr>
          <w:trHeight w:val="52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 және қайтадан селоға, ауылға дейін мектеп оқушыларын тегін жеткізу</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басқадай қызметтер</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Жақын денсаулық сақтау мекемесіне ауыр науқасы бар адамдарға дәрігерлік көмек көрсету үшін жедел жағдайда жеткізуді ұйымдастыру</w:t>
            </w:r>
          </w:p>
        </w:tc>
      </w:tr>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коммуналдық шаруашылық</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34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ақпараттау кеңістігі</w:t>
            </w:r>
          </w:p>
        </w:tc>
      </w:tr>
      <w:tr>
        <w:trPr>
          <w:trHeight w:val="36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қызметтер</w:t>
            </w:r>
          </w:p>
        </w:tc>
      </w:tr>
      <w:tr>
        <w:trPr>
          <w:trHeight w:val="3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4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мекемелері қызметін қамтамасыз ету</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39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9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55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bookmarkStart w:name="z31" w:id="21"/>
    <w:p>
      <w:pPr>
        <w:spacing w:after="0"/>
        <w:ind w:left="0"/>
        <w:jc w:val="left"/>
      </w:pPr>
      <w:r>
        <w:rPr>
          <w:rFonts w:ascii="Times New Roman"/>
          <w:b/>
          <w:i w:val="false"/>
          <w:color w:val="000000"/>
        </w:rPr>
        <w:t xml:space="preserve"> 
Шарбақты ауылдық округі бойынша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707"/>
        <w:gridCol w:w="671"/>
        <w:gridCol w:w="731"/>
        <w:gridCol w:w="10082"/>
      </w:tblGrid>
      <w:tr>
        <w:trPr>
          <w:trHeight w:val="39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                     Шығындар</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маңызы бар мемлекеттік қызмет көрсету</w:t>
            </w:r>
          </w:p>
        </w:tc>
      </w:tr>
      <w:tr>
        <w:trPr>
          <w:trHeight w:val="60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қызметтерді орындаушы өкілетті, атқарушы және басқадай органдар</w:t>
            </w:r>
          </w:p>
        </w:tc>
      </w:tr>
      <w:tr>
        <w:trPr>
          <w:trHeight w:val="34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3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сипаттағы төтенше жағдайларды жою үшін жергілікті атқарушы органдардың қоры есебінен шаралар өткізу</w:t>
            </w:r>
          </w:p>
        </w:tc>
      </w:tr>
      <w:tr>
        <w:trPr>
          <w:trHeight w:val="7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қоры есебінен күтпеген шығындар бойынша шаралар өткізу</w:t>
            </w:r>
          </w:p>
        </w:tc>
      </w:tr>
      <w:tr>
        <w:trPr>
          <w:trHeight w:val="31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және әлеуметтік көмек</w:t>
            </w:r>
          </w:p>
        </w:tc>
      </w:tr>
      <w:tr>
        <w:trPr>
          <w:trHeight w:val="36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r>
      <w:tr>
        <w:trPr>
          <w:trHeight w:val="5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3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Үйдегі мұқтаж азаматтарға әлеуметтік көмек көрсету</w:t>
            </w:r>
          </w:p>
        </w:tc>
      </w:tr>
      <w:tr>
        <w:trPr>
          <w:trHeight w:val="28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9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 округ әкімінің аппараты, аудандық маңызы бар қалалар ауыл (село) ауылдық (селолық) округтер</w:t>
            </w:r>
          </w:p>
        </w:tc>
      </w:tr>
      <w:tr>
        <w:trPr>
          <w:trHeight w:val="67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қорды қорғайтын мекеме аудандық маңызы бар қалалар, ауыл (село) ауылдық (селолық) округтер</w:t>
            </w:r>
          </w:p>
        </w:tc>
      </w:tr>
      <w:tr>
        <w:trPr>
          <w:trHeight w:val="25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r>
      <w:tr>
        <w:trPr>
          <w:trHeight w:val="2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көгалдандыру және абаттандыру</w:t>
            </w:r>
          </w:p>
        </w:tc>
      </w:tr>
      <w:tr>
        <w:trPr>
          <w:trHeight w:val="2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r>
      <w:tr>
        <w:trPr>
          <w:trHeight w:val="2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r>
      <w:tr>
        <w:trPr>
          <w:trHeight w:val="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 аудандық маңызы бар қалалар, ауыл (село), ауылдық (селолық) округтер</w:t>
            </w:r>
          </w:p>
        </w:tc>
      </w:tr>
      <w:tr>
        <w:trPr>
          <w:trHeight w:val="8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 қатынасымен аудандық маңызы бар қалалар ауыл (село), ауылдық (селолық) округтерді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