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d2113" w14:textId="82d21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жылға арналған басым ауыл шаруашылығы дақылдарының тізбесін және көктемгі егіс және егін жинау жұмыстарын жүргізуге кажетті жанар-жағармай материалдары мен басқа да тауарлық-материалдық құндылықтардың құнын арзандатуға субсидия нормативтерін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2011 жылғы 20 сәуірдегі N 114 қаулысы. Солтүстік Қазақстан облысының Әділет департаментінде 2011 жылғы 25 сәуірде N 1776 тіркелді. Қолданылу мерзімінің өтуіне байланысты күші жойылды (Солтүстік Қазақстан облысы әкімі аппаратының 2015 жылғы 1 шілдедегі N 1.14-7/1840 хаты)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Ескерту. Қолданылу мерзімінің өтуіне байланысты күші жойылды (Солтүстік Қазақстан облысы әкімі аппаратының 01.07.2015 N 1.14-7/1840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№ 148 Заңы 27-бабы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2011 жылғы 4 наурыздағы № 221 қаулысымен бекітілген, Өсімдік шаруашылығы өнімінің шығымдылығы мен сапасын арттыруға жергілікті бюджеттерден субсидиялау ережесінің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1-қосымшаға сәйкес 2011 жылға арналған басым ауыл шаруашылығы дақылдарының тізбесі;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2-қосымшаға сәйкес көктемгі егіс және егін жинау жұмыстарын жүргізуге қажетті жанар-жағармай материалдары мен басқа да тауарлық-материалдық құндылықтардың құнын арзандатуға субсидия нормативтері.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облыс әкімінің орынбасары А.С. Сапаровқа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 алғаш ресми жариялаған күннен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Біләлов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әкімдігінің 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cәуірдегі № 114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басым ауыл шаруашылығы дақылдарының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0"/>
        <w:gridCol w:w="7970"/>
      </w:tblGrid>
      <w:tr>
        <w:trPr>
          <w:trHeight w:val="30" w:hRule="atLeast"/>
        </w:trPr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ауыл шаруашылығы дақылдарының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 дақылдар және дәнді бұршақты дақылдар: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қарабидай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 бұршақты дақылдар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 және бақша өнімдері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Жабық топырақтағы көкөністер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Жем-шөптік дақылдар: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Бірінші, екінші және үшінші жылғы көпжылдық бұршақ шөптер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жылғы егілген басқа да көпжылдық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Сүрлемдік жүгері, сүрлемдік күнбағыс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әкімдігінің 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cәуірдегі № 114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көктемгі егіс және егін жинау жұмыстарын жүргізуге қажетті жанар-жағармай материалдары мен басқа да тауарлық материалдық құндылықтардың құнын арзандатуға субсидия нормативтері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5"/>
        <w:gridCol w:w="5022"/>
        <w:gridCol w:w="5403"/>
      </w:tblGrid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ауыл шаруашылығы дақылдарының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гектарға арналған субсидиялар нормасы,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 дақылдар және дәнді бұршақты дақылдар (базалық субсидиялар нормасы)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ғылыми негізделген агротехнологияларды сақтай отырып өсірілген дәнді дақылдар және дәнді бұршақты дақылдар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 және бақша өнімдері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үлгідегі тамшылатып суару жүйесін қолданып өсірілген көкөністер мен бақша өнімдері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Жемшөптік дақылдар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Бірінші, екінші және үшінші жылғы көпжылдық бұршақ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жылғы егілген басқа да көпжылдық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Сүрлемдік жүгері, сүрлемдік күнбағыс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Жабық топырақтағы көкөністер (бір дақыл айналымына)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