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7113" w14:textId="fc27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тыңайтқыштар мен гербицидтердің субсидияланатын түрлерін, сондай-ақ, тыңайтқыштардың (органикалықтарды қоспағанда) құнын және ауыл шаруашылығы дақылдарын отандық өндірушілер өндірген (формуляциялаған) гербицидтермен өңдеуге жұмсалған шығындардың құнын арзандатуға арналған субсидия нормативтерін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2011 жылғы 20 сәуірдегі N 113 қаулысы. Солтүстік Қазақстан облысының Әділет департаментінде 2011 жылғы 25 сәуірде N 1777 тіркелді. Қолданылу мерзімінің өтуіне байланысты күші жойылды (Солтүстік Қазақстан облысы әкімі аппаратының 2015 жылғы 1 шілдедегі N 1.14-7/1840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әкімі аппаратының 01.07.2015 N 1.14-7/1840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ережесінің </w:t>
      </w:r>
      <w:r>
        <w:rPr>
          <w:rFonts w:ascii="Times New Roman"/>
          <w:b w:val="false"/>
          <w:i w:val="false"/>
          <w:color w:val="000000"/>
          <w:sz w:val="28"/>
        </w:rPr>
        <w:t>66-тармағына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2011 жылға арналған тыңайтқыштар мен гербицидтердің субсидияланатын түрлері, сондай-ақ, тыңайтқыштардың (органикалықтарды қоспағанда) құны және ауыл шаруашылығы дақылдарын отандық өндірушілер өндірген (формуляциялаған) гербицидтермен өңдеуге жұмсалған шығындардың құнын арзандатуға арналған субсидия нормативтері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1-қосымшаға сәйкес өндірушілер сатқан тыңайтқыштардың 1 тоннасына (литріне, килограммына)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2-қосымшаға сәйкес тыңайтқыш жеткiзушiден және (немесе) шетелдiк тыңайтқыш өндiрушiлерден сатып алынған тыңайтқыштардың 1 тоннасына (литріне, килограммына)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3-қосымшаға сәйкес гербицид жеткізушілерден сатып алынған гербицидтердің 1 килограммына (литріне)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А.С. Сапаровқа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сәуірдегі № 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Өндірушілер сатқан тыңайтқыштардың 1 тоннасына (литріне, килограммына)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6274"/>
        <w:gridCol w:w="2272"/>
        <w:gridCol w:w="2948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1 тоннасын (литрін, килограммын) құнының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сатқан тыңайтқыштардың 1 тоннасына (литріне, килограммына) арналған субсидия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(N-10 % :P-46%)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(P-19 %)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(N-18 % :P-18%: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S-16,8 %)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Аммония сульфаты (N-21 %)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К2О-42,2 %; KCL-65 %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(күкірт қышқылды калий)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Казфос (калийлік-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"С" маркалы суперфосфат (P-12 %)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(P-15 %)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(P-21,5 %)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сәуірдегі № 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 жеткiзушiден және (немесе) шетелдiк тыңайтқыш өндiрушiлерден сатып алынған тыңайтқыштардың 1 тоннасына (литріне, килограммына)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9085"/>
        <w:gridCol w:w="844"/>
        <w:gridCol w:w="2051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1 тоннасын (литрін, килограммын) құнының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 жеткiзушiден және (немесе) шетелдiк тыңайтқыш өндiрушiлерден сатып алынған тыңайтқыштардың 1 тоннасына (литріне, килограммына) арналған субсидия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(N-46,2 %; 46,3 %; 46,4 %)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(М-12 %: Р-24 %) (Са:Мg:S)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(N-15: P-15: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(N-10: P-26: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К2О-60; KCL-95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(Mg-9.8 %S-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 сульфаты 21 %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азоттық-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фосфорлық-калий тыңайтқышы NPK-20:20:20+ТЕ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азоттық-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фосфорлық-калий тыңайтқышы NPK-6:30:30+ТЕ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Mixed micronutrients n2 (Fe-4 %, Mn-3 %, Zn-1,23 %, Cu-0,28 %, B-1,5 %, Mo-0,28 %)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сәуірдегі № 113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Гербицид жеткізушілерден сатып алынған гербицидтердің 1 килограммына (литріне)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5077"/>
        <w:gridCol w:w="2723"/>
        <w:gridCol w:w="3533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1 тоннасын (литрін, килограммын) құнының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 жеткізушілерден сатып алынған гербицидтердің 1 килограммына (литріне) арналған субсидия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су ерітіндісі (диметиламинді тұз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эмульсия концентраты (фенок сапроп-п-этил)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(феноксапроп-п-этил)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(2-этилгексило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эфир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Диален–Супер 480, су ерітіндісі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36 %, су ерітіндісі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36 %, су ерітіндісі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коллоидтік ерітінді концентраты (950г/л)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