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bdbc" w14:textId="1d8b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маңызы бар жалпыға ортақ пайдаланылатын автомобиль жолдарының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2011 жылғы 5 сәуірдегі N 91 қаулысы. Солтүстік Қазақстан облысының Әділет департаментінде 2011 жылғы 5 мамырда N 1778 тіркелді. Күші жойылды - Солтүстік Қазақстан облысы әкімдігінің 2015 жылғы 21 тамыздағы N 317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Солтүстік Қазақстан облысы әкімдігінің 21.08.2015 N 317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 27-бабы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жолдары туралы" Қазақстан Республикасының 2001 жылғы 17 шілдедегі № 245 Заңы 3-бабы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Облыстық маңызы бар жалпыға ортақ пайдаланылатын автомобиль жолдарының қоса берілген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А.М.Чженге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 ресми жариялаған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Біләлов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Көлік және коммуникация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министрлігі Автомобиль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Сағынов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 сәуірдегі № 91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маңызы бар жалпыға ортақ пайдаланылатын автомобиль жолдарының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043"/>
        <w:gridCol w:w="8943"/>
        <w:gridCol w:w="1498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ұзақтығы,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Петропавл-Петерфельд-Архангельское-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Новокаменка-Бескөл (М-51-Челябі-Новосібір республикалық автожол учаскесінен және А-16 Жезқазған-Петропавл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Петропавл-Бескөл-Новокаменка-Боголюбово (А-16 Жезқазған-Петропавл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Петропавл-Бескөл-Новоникольское-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Андреевка-Бостандық-Новомихайловка (А-16 Жезқазған-Петропавл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Петропавл-Булаево-Возвышенка-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Молодогвардейское-Кирово-Қиялы-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Рощинское (М-51-Челябі-Новосібір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Петропавл-Булаево-Советское (М-51-Челябі-Новосібір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Петропавл-Смирново-Полтавка-Ивановка-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автожол" Булаево-Советское" (А-1-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Астана-Петропавл республикалық автожол учаскесінен және Астраханка-Смирново облыстық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Петропавл-Явленка-Покровка-Ильинка (А-16 Жезқазған-Петропавл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Петропавл-Мамлютка-Становое-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Новомихайловка-Меңкесер- "Сенжарка-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Николаевка" автожолы (М-51-Челябі-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Новосібір республикалық автожол учаскесінен және А-21 Мамлютка-Қостанай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Петропавл-Рощинское-Корнеевка-Волошинка (А-1- Астана-Петропавл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Петропавл-Волошинка-Сергеевка-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 (А-16 Жезқазған-Петропавл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Петропавл-Тимирязево-Сарыкөл облыс шекарасында (А-16 Жезқазған-Петропавл республикалық автожол учаскесінен және Сергеевка-Тимирязево облыстық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Петропавл-Явленка-Покровка-Корнеевка-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(А-16 Жезқазған-Петропавл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Петропавл-Пресновка-Благовещенка-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(М-51-Челябі-Новосібір республикалық автожол учаскесінен және А-21 Мамлютка-Қостанай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Петропавл-Пресновка-Архангелка-Троицкое (М-51-Челябі-Новосібір республикалық автожол учаскесінен және А-21 Мамлютка-Қостанай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Петропавл-Мамлютка-Сенжарка-Троицкое-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(М-51-Челябі-Новосібір республикалық автожол учаскесінен және А-21 Мамлютка-Қостанай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Петропавл-Повозочное-Баян-Архангелка (А-16 Жезқазған-Петропавл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Петропавл-Сергеевка-Кривощеково-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Афанасьевка-Садовка-аудан шекарасы (А-16 Жезқазған-Петропавл республикалық автожол учаскесінен және Волошинка-Сергеевка облыстық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Петропавл-Астраханка-Смирново-Қиялы-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Тайынша-Алексеевка (А-1-Астана-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Смирново-Трудовое-Тоқшын-Петропавл (М-51-Челябі-Новосібір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Петропавл-Пресновка-Налобино-облыс шекарасы (А-12-Петропавл-Есіл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 шекарасы-Ташкентка-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Барневка-Долматово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Петропавл-Тимирязево-Ақсуат-Мичурино (Сергеевка-Тимирязево облыстық автожол учаскесінен және А-16 Жезқазған-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Щучинск-Степняк-Золотая Нива-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Кішкенекөл-Тайынша-Петропавл 115-219 шақырым (А-13 Көкшетау-Омбы республикалық автожол учаскесінен, Келлеровка-Чкалово облыстық автожол учаскесінен және А-1- Астана-Петропавл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Қазгородок-Горьковское-Тайынша-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Келлеровка-Петропавл 62-203 шақырым (А-13 Көкшетау-Омбы республикалық автожол учаскесінен, Келлеровка-Чкалово облыстық автожол учаскесінен және А-1-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Петропавл-Саумалкөл-Лобаново 0-34 шақырым (Р-11 Көкшетау-Рузаевка республикалық автожол учаскесінен, Антоновка-Покровка облыстық автожол учаскесінен және А-16 Жезқазған-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Еленовка-Арықбалық-Чистополье-Есіл-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Новоишимское-Петропавл 17 -209 шақырым (А-16 Жезқазған-Петропавл республикалық автожол учаскесінен және М-36-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Екатеринбург-Алматы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Саумалкөл-Новоишимское-Червонное-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(А-16 Жезқазған-Петропавл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Арықбалык-Саумалкөл-Петропавл (Р-28 мемориалдық кешенге кіру республикалық автожол учаскесінен және Р-11 Көкшетау-Рузаевка республикалық автожол учаскесінен, Антоновка-Покровка облыстық автожол учаскесінен және А-16 Жезқазған-Петропавл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Антоновка-Лавровка-Горное-Покровка-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(Покровка-Горное облыстық автожол учаскесінен және А-16 Жезқазған-Петропавл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Петропавл-Лавровка-Келлеровка-Тайынша-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Чкалово (А-1 Астана-Петропавл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Петропавл-Тайынша-Кішкенекөл-Тельжан-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Мортық-Тілеусай-Қаратерек (А-13 Көкшетау-Омбы республикалық автожол учаскесінен, Келлеровка-Чкалово облыстық автожол учаскесінен және А-1- Астана-Петропавл республикалық автожол учаскесінен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автожолдардан кіру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А-16 "Жезқазған-Петропавл"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әуежайына кіру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 айналып өту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- "Вороний остров"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