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239d" w14:textId="2872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Солтүстік Қазақстан облысының облыстық бюджеті туралы" Солтүстік Қазақстан облыстық мәслихатының 2010 жылғы 13 желтоқсандағы N 30/2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2011 жылғы 18 шілдедегі N 36/1 шешімі. Солтүстік Қазақстан облысының Әділет департаментінде 2011 жылғы 2 тамызда N 1783 тіркелді. Күші жойылды - Солтүстік Қазақстан облыстық мәслихатының 2012 жылғы 24 ақпандағы N 2/12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2012.02.24 N 2/12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Солтүстік Қазақстан облысының облыстық бюджеті туралы» облыстық мәслихаттың IV шақырымы отызыншы сессиясының 2010 жылғы 13 желтоқсандағы № 30/2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18 қантардағы № 1769 мемлекеттік тіркеу тізілімінде тіркелген, 2011 жылғы 25 қаңтардағы «Солтүстік Қазақстан», 2011 жылғы 25 қаңтардағы «Северный Казахстан»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76 779 090,1мың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9 169 977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612 485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66 996 628,1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77 119 462,6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қаржылық активтермен операциялар бойынша сальдо – 754 000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754 000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тармақ келесі мәтінде мазмұндау: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2011 жылға арналған облыстың жергілікті атқарушы органының резерві 10 000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 қосымша осы шешімге 1 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XXXIV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Лұқпанов  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шілдедегі № 36/1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Солтүстiк Қазақстан облыстық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53"/>
        <w:gridCol w:w="6873"/>
        <w:gridCol w:w="25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76 779 090,1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9 169 977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66 996 628,1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77 119 462,6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317 434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көрсету орталықтарының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263 622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3 390 590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3 390 590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2 894 356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 адамдарды ұстауды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халықаралық маңызы бар іс-шараларды өткізу кезінде қоғамдық тәртіпті сақтауды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ұстау, материалдық-техникалық жарақтандыру, оралмандарды құжаттандыру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ұстау және материалдық-техникалық жарақтандыру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10 347 984,4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7 180 374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 үшін оқулықтар мен оқу-әдiстемелiк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конкурстарды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2 350 260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мектепке дейінгі білім ұйымдарында мемлекеттік білімдік тапсырысын іске асыруға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ата-аналарының қамқорысыз қалған жетім баланы ұстауға (жетім-балалар) асыраушыларға (қамқоршыларға) ай сайынғы ақшалай қаражат төлеуге республикалық бюджеттен нысаналы ағымдағы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шеберханаларды, техникалық және кәсіби білім беруде оқу орындарының зертханаларын жаңарту мен қайта жабдықтау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үйде оқитын мүгедек-балаларды жабдықтармен, бағдарламалық қамтамасыз етумен қамтуға республикалық бюджеттен берілетін нысаналы ағымдағы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мектеп мұғалімдеріне және білімнің мектепке дейінгі ұйымдарының тәрбиелеушілеріне біліктілік санаты ушін үстемеақы мөлшерлерін ұлғайтуға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ұйымдарының өндірістік оқыту шеберлеріне өндірістік оқытуды ұйымдастырғаны үшін үстемеақы белгілу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республикалық бюджеттен берілетін нысаналы ағымдағы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 іске асыру аясында кадрлардың біліктілігін арттыру даярлау және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бастауыш, негізгі орта және жалпы орта білім беретін мемлекеттік мекемелерде лингафондық және мультимедиялық кабинеттер құруға республикалық бюджеттен берілетін нысаналы ағымдағы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2 097 058,4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объектілерін салуға және реконструкциялауға облыстық бюджеттен берілетін нысаналы даму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2 042 058,4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12 619 669,7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12 431 384,7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жүйкесi бұзылуынан, соның iшiнде жүйкеге әсер ететiн заттарды қолданылуымен байланысты зардап шегетiн адамдарға 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2 745 239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5 439 089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559 628</w:t>
            </w:r>
          </w:p>
        </w:tc>
      </w:tr>
      <w:tr>
        <w:trPr>
          <w:trHeight w:val="18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ақпараттық-талдамалық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1 148 015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2 873 733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2 193 423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56 387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мекемелерде (ұйымдарда) жүйкесi бұзылған мүгедек балалар үшiн арнаулы әлеуметтiк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арнаулы әлеуметтiк қызметтер стандарттарын енгiзуге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iс-шараларын iске асыруға республикалық бюджеттен аудандардың (облыстық маңызы бар қалалардың) бюджеттерiне нысаналы ағымдағы трансферттерi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бағдарламасына қатысушыларды кәсіпкерлікке үйрету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5 033 993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2 234 266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мемлекеттік тұрғын үйді салу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аясында инженерлік-коммуникациялық инфрақұрылымды дамытуға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2 799 727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сумен жабдықтау жүйесін дамытуға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коммуналдық шаруашылығын дамытуға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159 114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1 925 524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461 463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369 731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729 007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393 431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10 603 446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7 300 684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613 903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2 776 512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ветеринарлық препараттарын тасымалдау бойынша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2 690 920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сумен жабдықтау жүйесін дамытуға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1 592 425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1 551 142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1 512 548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байланыс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1 491 457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1 538 992,7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бюджеттерiне «Бизнестiң жол картасы - 2020» бағдарламасы шеңберiнде жеке кәсiпкерлiктi қолдауға берiлетiн нысаналы ағымдағы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769 734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жеке кәсіпкерлікті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кредиттер бойынша пайыздық ставкаларды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шағын және орта бизнеске кредитті жартылай кепілдеу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бизнесті енгізуде сервистік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индустриялық инфрақұрылымды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338 151</w:t>
            </w:r>
          </w:p>
        </w:tc>
      </w:tr>
      <w:tr>
        <w:trPr>
          <w:trHeight w:val="21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ауылдағы кәсіпкерлікті дамытуға жәрдемдесу үшін бюджеттік кредиттер ұсыну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 сомаларын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