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92b5" w14:textId="7aa9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жерлерінде орналасқан және автотұрақтар (паркингтер) үшін бөлінген жер учаскелеріне салынатын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2011 жылғы 29 наурыздағы N 3 шешімі. Солтүстік Қазақстан облысының Әділет департаментінде 2011 жылғы 29 сәуірде N 13-1-194 тіркелді. Күші жойылды - Солтүстік Қазақстан облысы Петропавл қалалық мәслихатының 2019 жылғы 29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мәслихатының 29.03.2019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 кестенің 3-бағанына, 386-бабы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қоры, соның ішінде оның жанындағы құрылыстар мен ғимараттар орналасқан жерлерді қоспағанда, Петропавл қаласының жерлерінде орналасқан автотұрақтар (паркингтер) санаттары белгіленсін,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Тұрғын үй қоры, соның ішінде оның жанындағы құрылыстар мен ғимараттар орналасқан жерлерді қоспағанда, елді мекендердің жерлеріне арналған базалық ставкалар бойынша салық салуға жататын, Петропавл қаласының жерлерінде орналасқан және 1 санаттағы автотұрақтар (паркингтер) үшін бөлінген жер учаскелеріне салық ставкалары он есе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наурыздағы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қоры, соның ішінде оның жанындағы құрылыстар мен ғимараттар орналасқан жерлерді қоспағанда, Петропавл қаласының жерлерінде орналасқан автотұрақтар (паркингтер) санаттары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500"/>
        <w:gridCol w:w="8362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  <w:bookmarkEnd w:id="5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санаттарының атауы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ақылы негізде уақытша сақтау бойынша қызмет көрсету үшін пайдаланылатын автотұрақтар (паркингтер)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иесіне немесе жер пайдаланушыға тиісті көліктер тұрағы (тоқтайтын алаң) үшін пайдаланылатын автотұрақтар (паркингтер)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Ұсталған көліктерді сақтау үшін пайдаланылатын автотұрақтар (паркингтер)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