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42462" w14:textId="e9424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Петропавл қаласында Қазақстан Республикасының Парламент Мәжілісіне, Солтүстік Қазақстан облыстық және Петропавл қалалық мәслихаттарының депутаттығына кандидаттардың сайлаушылармен кездесуіне үй-жайлар беруге және үгіттік баспа материалдарын орналастыруға арналған орындар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әкімдігінің 2011 жылғы 23 қарашадағы N 1721 қаулысы. Солтүстік Қазақстан облысының Әділет департаментінде 2011 жылғы 2 желтоқсанда N 13-1-206 тіркелді. Күші жойылды - Солтүстік Қазақстан облысы Петропавл қаласының әкімдігінің 2012 жылғы 8 маусымдағы N 1037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Петропавл қаласының әкімдігінің 2012.06.08 N 1037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сайлау туралы» Қазақстан Республикасының 1995 жылғы 28 қыркүйектегі № 2464 Конституциялық Заңы 28-бабының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6-тармақтарына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№ 148 Заңы 31-бабының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Петропавл қаласында Қазақстан Республикасының Парламент Мәжілісіне, Солтүстік Қазақстан облыстық және Петропавл қалалық мәслихаттарының депутаттығына кандидаттардың үгіттік баспа материалдарын орналастыруға орындар белгіленсін, 1 қосымшаға сәйкес.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Парламент Мәжілісіне, Солтүстік Қазақстан облыстық және Петропавл қалалық мәслихаттарының депутаттығына кандидаттардың сайлаушылармен кездесуі үшін шарт негізінде үй-жайлар берілсін, 2 қосымшаға сәйкес.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қала әкімінің орынбасары А.К. Молдағұловқа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бірінші ресми жарияланғаннан кейін он күнтізбелік күн өткен соң қолданысқа енгізіледі және 2011 жылғы 23 қарашада пайда болған құқық қатынасына таралады.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Н. Әшімбетов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Петропавл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қарашадағы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1721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Парламент Мәжілісіне, Солтүстік Қазақстан облыстық және Петропавл қалалық мәслихаттарының депутаттығына кандидаттардың үгіттік баспа материалдарын орналастыруға арналған Петропавл қаласындағы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2617"/>
        <w:gridCol w:w="3871"/>
        <w:gridCol w:w="3348"/>
      </w:tblGrid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атауы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жері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Орналастыру үшін объектінің атауы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Абай-Әуезов көшелерінің қиылысы, ХҚКО ауданы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конструкция нысанындағы «пилон»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Мир-Абай көшелерінің қиылысы, «Сокол» дүкені ауданы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конструкция нысанындағы «пилон»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көшесі, «Машиностроитель» мәдениет үйі ауданы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конструкция нысанындағы «пилон»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көшесі, № 8 орта мектеп ауданы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конструкция нысанындағы «пилон»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Мир-Қазақстан Конституциясы көшелерінің қиылысы, Орталық әмбебап дүкені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конструкция нысанындағы «пилон»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Мир-Ғ.Мүсірепов көшелерінің қиылысы, «Караван» дүкені ауданы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конструкция нысанындағы «пилон»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Пушкин көшесі 103, ЖҚТБ орталығы ауданы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конструкция нысанындағы «пилон»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Интернациональная-Жұмабаев көшелерінің қиылысы, СҚМУ № 6 корпусы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конструкция нысанындағы «пилон»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Интернациональная-Астана көшелерінің қиылысы, «Колос» мейманханасы ауданы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конструкция нысанындағы «пилон»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Интернациональная-Театральная көшелерінің қиылысы, «Черемушки» базары ауданы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конструкция нысанындағы «пилон»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көшесі, «Волна» дүкені аялдамасы ауданы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конструкция нысанындағы «пилон»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көшесі, «СК Нефтепродукт» жанар май құю станциясы ауданы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конструкция нысанындағы «пилон»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көшесі, Казақ театры ауданы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конструкция нысанындағы «пилон»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Парковая-Казақстан Конституциясы көшелерінің қиылысы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конструкция нысанындағы «пилон»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көшесі, «Тайга» сауда үйі ауданы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конструкция нысанындағы «пилон»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көшесі, темір жол вокзалына орталық кіреберіс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конструкция нысанындағы «пилон»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 көшесі, Бензостройдың соңғы аялдамасы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конструкция нысанындағы «пилон»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Болатбаев көшесі, «Түркістан» мейрамханасы ауданы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конструкция нысанындағы «пилон»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Украинская көшесі, 203 Шыны дүкені ауданы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конструкция нысанындағы «пилон»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Хименко-Уәлиханов көшелерінің қиылысы, «Сулпак» дүкені ауданы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конструкция нысанындағы «пилон»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Солнечный кенті, Солнечная және Дачная көшелерінің қиылысы, «Кокетка» дүкені ауданы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конструкция нысанындағы «пилон»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Борки кенті, Зеленная көшесі, «Шапағат» дүкені ауданы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конструкция нысанындағы «пилон»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Кошуков көшесі, «Пирамида» СҮ ауданы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конструкция нысанындағы «пилон»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демалыс саябағы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конструкция нысанындағы «пилон»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кенті, 2-ші Заречная көшесі, «МАКС» дүкені аялдамасы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конструкция нысанындағы «пилон»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Пушкин көшесі, 3 қалалық аурухана аялдамасы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конструкция нысанындағы «пилон»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 көшесі, Қазақ-түрік лицейі аялдамасы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конструкция нысанындағы «пилон»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Сүтішев көшесі, «Рахмет» СО аялдамасы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конструкция нысанындағы «пилон»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Бензострой, Батыр Баян көшесі, «Снежинка» балабақшасы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конструкция нысанындағы «пилон»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 кенті, Островский к, «Шелковый путь» базары аялдамасы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конструкция нысанындағы «пилон»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к, № 1 орта мектеп интернат ауданы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конструкция нысанындағы «пилон»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Жабаев-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Конституциясы көшелерінің қиылысындағы аялдама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конструкция нысанындағы «пилон»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Жабаев көшесі, «Мебельвиль» СҮ ауданы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конструкция нысанындағы «пилон»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Пушкин көшесі, Облыстық балалар ауруханасы аялдамасы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конструкция нысанындағы «пилон»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Юбилейная көшесі, әскери институт ауданы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конструкция нысанындағы «пилон»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К.Сүтішев-Жұмабаев көшелері, Альянс банк ауданы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конструкция нысанындағы «пилон»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Потанин көшесі, соңғы аялдама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конструкция нысанындағы «пилон»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шағын аудан, Победа көшесі, «Ани» дүкені ауданы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конструкция нысанындағы «пилон»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Мир-Хименко көшелерінің қиылысы, «Салем» базары ауданы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конструкция нысанындағы «пилон»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көшесі, Орталық дәріхана аялдамасы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конструкция нысанындағы «пилон»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Аялдама павильондары арасындағы вокзал маңы алаңы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конструкция нысанындағы «пилон»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Петропавл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қарашадағы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1721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Парламент Мәжілісіне, Солтүстік Қазақстан облыстық және Петропавл қалалық мәслихаттары депутаттығының кандидаттарына сайлаушылармен кездесуге берілетін үй-жайлар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139"/>
        <w:gridCol w:w="6592"/>
      </w:tblGrid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Мекен-жай атауы</w:t>
            </w:r>
          </w:p>
        </w:tc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Үй-жайдың орналасқан жері мен мекен жайы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</w:p>
        </w:tc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«Қалалық мәдениет үйі» мемлекеттік коммуналдық қазыналық кәсіпорны, Қ.Сәтпаев көшесі, 37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</w:p>
        </w:tc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«Сәбит Мұқанов атындағы облыстық ғылыми әмбебап кітапхана» мемлекеттік мекемесі, Қазақстан Конституциясы к., 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