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790d" w14:textId="dae7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 мәслихатының 2010 жылғы 20 желтоқсандағы N 22-2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мәслихатының 2011 жылғы 6 қазандағы N 30-1 шешімі. Солтүстік Қазақстан облысының Әділет департаментінде 2011 жылғы 31 қазанда N 13-5-135 тіркелді. Күші жойылды - Солтүстік Қазақстан облысы Ғабит Мүсірепов атындағы аудандық мәслихатының 2011 жылғы 21 желтоқсандағы N 32-8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Ғабит Мүсірепов атындағы аудандық мәслихатының 2011.12.21 N 32-8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аудандық мәслихаттың 2010 жылғы 20 желтоқсандағы № 22-2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25 қантардағы № 13-5-122 мемлекеттік тіркеу тізілімінде тіркелген, 2011 жылғы 14 ақпандағы № 8 «Есіл Өңірі», 2011 жылғы 14 ақпандағы № 7 «Новости Приишимья» газеттерінде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тармақшаның 1 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табыстар – 3 395 229,2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түсімдерінен – 595 279,0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түсімдерден – 6 789,0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 – 60 094,2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түсімдерінен – 2 733 067,0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- 3 423 187,5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1-қосымшасын осы шешімнің 1-қосымшасына сәйкес жаңа редакцияда жазылсын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 сессиясының төрағасы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 Бижанов                                 Б. Ысқақова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Ғабит Мүсірепов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ауданның «Экономика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бөлімі»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М. Баймолдина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30-1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22-2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жылғы Ғабит Мүсірепов атындағы ауданның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753"/>
        <w:gridCol w:w="6913"/>
        <w:gridCol w:w="2313"/>
      </w:tblGrid>
      <w:tr>
        <w:trPr>
          <w:trHeight w:val="11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3 395 229,2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595 279,0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кіріс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5 150,0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328 297,0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328 297,0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214 765,0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129 570,0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8 420,0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66 040,0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10 735,0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 және қызметтерге iшкi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42 742,0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5 518,0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29 950,0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мамандық қызмет жүргiзу алымдары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7 274,0</w:t>
            </w:r>
          </w:p>
        </w:tc>
      </w:tr>
      <w:tr>
        <w:trPr>
          <w:trHeight w:val="7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Заңдылық маңызы бар iс-әрекеттер жасау үшiн алынатын және (немесе) уәкiлеттi мемлекеттiк органдар немесе лауазымды тұлғалармен құжаттар берудегi мiндеттi төлемдер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4 325,0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4 325,0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6 789,0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түскен табыс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меншіктің мүлкiн жалға беруден түскен табыс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мекемелердің қызметтерін іске асырудан түсетін түсім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мекемелердің ұйымдастыруымен болатын мемлекеттік сатып алуды өткізуден түсетін ақша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өзге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өзге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6 050,0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түсiм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60 094,2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мекемелермен бекітілген мемлекеттік мүлікті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40 046,0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мекемелермен бекітілген мемлекеттік мүлікті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40 046,0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материалдық емес активтерді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20 048,2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20 048,2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2 733 067,0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органдарының трансферттері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2 733 067,0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 трансферттері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2 733 067,0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73"/>
        <w:gridCol w:w="833"/>
        <w:gridCol w:w="7153"/>
        <w:gridCol w:w="225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3 423 187,5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271 142,7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қызметтерiн орындайтын өкiлеттi, атқарушы және басқа да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244 478,7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аппараты(облыстық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12 021,0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қызметін қамтамасыз ету 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12 021,0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 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69 592,0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62 614,0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әкiмi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162 865,7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әкiмi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155 469,7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саласы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14 857,0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қаржы бөлiмi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14 857,0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13 723,5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347,5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іс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2 179 902,0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114 547,0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114 547,0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дейiнгi тәрбиелеу және оқытудың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114 547,0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1 985 975,0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1 931 348,0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39 629,0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мектепке дейінгі тәрбиешілер мен мектеп мұғалімдерінің квалификациялық санаты үшін қосымша төлем мөлшерін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14 998,0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объектілерінің құрылысы мен қайта құрастыруы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160 315,0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140 798,0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 және жұмыспен қамтамасыздандыру бөлiмi 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140 798,0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Жұмыстылық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21 254,0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47 286,0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36 568,0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12 676,0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19,517,0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 және жұмыспен қамтамасыз ету бағдарламасы бөлiмi 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19 517,0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19 027,0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246 051,5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152 189,5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10 391,0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141 798,5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70 034,5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38 764,0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аясында инженерлі-коммуникациялық инфрақұрылымды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32 214,0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11 303,0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61 648,0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жерлерді жайластыру мен жасылдандыру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18 646,0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167 051,6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118 758,6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51 601,6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51 601,6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67 157,0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67 157,0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21 547,0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7 767,0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7 767,0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303 528,2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39 491,2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39 491,2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16 530,2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Эпизооттарға қарсы іс шаралар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18 601,0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256 857,0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256 857,0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256 857,0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толық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әкiмi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автокөлік жолдарының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25 530,8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6 484,0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6 484,0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10 306,8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мемлекеттік саясатты іске асыру жөніндегі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9 898,8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толық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33 193,7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33 193,7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33 193,7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Қолданылмаған (қолданылмай қалған) трансферттердің қайтарылуы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32 669,7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органдарға деңгейі төмен тұрған мемлекеттік басқармасынан жоғары тұрған бюджетке кезекті мақсатты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126 850,1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127 645,2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29 645,2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 үшін бюджеттік несиелер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29 645,2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құрылысы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98 000,0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несиелерді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активтерiнiң операциясының сальдосы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Жарғылық капиталды құрастыру және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-162 358,4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162 358,4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Қарыздың шарттары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795,1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қолданылмаған бюджеттік несиелердің қайтарылуы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қолданылатын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35 777,8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35 777,8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