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de67" w14:textId="4e1d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аумағында Қазақстан Республикасы Президентіне кандидаттардың сайлаушылармен  кездесулерін өткізу үшін үгіттеу баспа материалдарын орналастыруға орындарды және жайларды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2011 жылғы 21 ақпандағы N 17 қаулысы. Солтүстік Қазақстан облысы Есіл ауданының Әділет басқармасында 2011 жылғы 22 ақпанда N 13-6-162 тіркелді. Күші жойылды - Солтүстік Қазақстан облысы Есіл аудандық әкімдігінің 2011 жылғы 18 сәуірдегі N 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Есіл аудандық әкімдігінің 2011.04.18 N 17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сайлау туралы» 1995 жылғы 28 қыркүйектегі № 2464 Қазақстан Республикасы Конституциялық Заңының 28-бабы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1-қосымшаға сәйкес Есіл ауданының аумағында Қазақстан Республикасы Президентіне кандидаттардың үгіттеу баспа материалдарын орналастыру үшін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2-қосымшаға сәйкес Есіл ауданының аумағында Қазақстан Республикасы Президентіне кандидаттардың сайлаушылармен кездесуін өткізу үшін шарттық негізде үй-жайлар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ауданының әкімі                       А. 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Есіл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                     Е. Степаненко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аумағында Қазақстан Республикасы Президентіне кандидаттардың үгіттеу баспа материалдарын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арналған орындарының тізілімі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613"/>
        <w:gridCol w:w="613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 атауы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Баспа-үгіт материалдарын орналастыруға арналған құрылыс орындары мен мекенжайлары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Амангельды селосы Иманов көшесі, байланыс бөлімшесінің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Өрнек селосы Школьная көшесі, мектеп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Бесқұдық селосы, Центральная көшесі, «Бесқұдық» жауапкершілігі шектеулі серіктестігі кеңсесінің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Бұлақ селосы Мұқанов көшесі, мектеп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Волошинка селосы, Пушкин көшесі, Волошинка селолық округі әкімі аппаратының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Заградовка селосы, Шоль көшесі, «Заградовка» жауапкершілігі шектеулі серіктестігі кеңсесінің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Чириковка селосы, Коваленко көшесі, «Заречный» жауапкершілігі шектеулі серіктестігі кеңсесінің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Ильинка селосы, Зәкіров көшесі, Ильинка орта мектебінің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Корнеевка селосы, Ленин көшесі, рынок алаңының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Николаевка селосы, Школьная көшесі, «Спицина Г.Ч. ЖК»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қалқандар: Спасовка Интернационал көшесі, «Радуга» дүкенінің аумағы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Петровка селосы, Жаркова көшесі, «Столыпинское» жауапкершілігі шектеулі серіктестігі кеңсесінің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Покровка селосы, Октябрь  көшесі, пошта байланысының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Торанғұл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Торанғұл селосы, Новая көшесі, «Азия Торанғұл» жауапкершілігі шектеулі серіктестігі кеңсесінің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Ясновка селосы, Молодежная көшесі, «Ясновка селолық округі әкімінің аппараты» ММ аумағы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жайма тақталары: Явленка селосы, Ыбыраев көшесі, орталық алаң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аумағында Қазақстан Республикасы Президентіне кандидаттардың сайлаушыларымен кездесу өткізу үшін жайлардың тізілімі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521"/>
        <w:gridCol w:w="6552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 өткізу орны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селосы: Өрнек орта мектебінің спорт залы, Школьная көшесі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Амангелды селосы: Амангелді орта мектебінің акт залы, Мир көшесі,14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Бесқұдық селосы: Жуков көшесі,56 Бесқұдық орта мектебінің акт залы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селосы: Бұлақ орта мектебінің акт залы, Мұқанов көшесі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Волошинка селосы: Волошинка орта мектебінің акт залы, Октябрь көшесі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Заградовка селосы: Заградовка орта мектебінің акт залы, Мир көшесі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Чириковка селосы: Чириковка орта мектебінің акт залы, Коваленко көшесі,5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селосы: Зәкіров көшесі бойынша Ильинка орта мектебінің акт залы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Корнеевка селосы: Корнеевка орта мектебінің акт залы, Молодежная көшесі,14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селосы: Николаевка орта мектебінің акт залы Ленин көшесі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селосы: Спасовка орта мектебінің акт залы, Интернационал көшесі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селосы: Петровка орта мектебінің акт залы, Жарков көшесі,71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селосы: Покровка орта мектебінің акт залы, Нагорная көшесі,2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Торанғұл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Торанғұл селосы: Торанғұл орта мектебінің акт залы Школьная көшесі, 13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Ясновка селосы: Ясновка орта мектебінің акт залы, Молодежная көшесі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селосы: Аудандық мәдениет үйі, Ленин көшесі,1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