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52fce" w14:textId="6452f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жылы Есіл ауданы бойынша субсидия алушылардың тізіміне қосуға құжаттар қабылдау мерзімдерін және субсидияланатын ауыл шаруашылығы басым дақылдарының әрбір түрлері бойынша егудің оңтайлы мерзімдерін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аудандық әкімдігінің 2011 жылғы 3 мамырдағы N 99 қаулысы. Солтүстік Қазақстан облысы Есіл ауданының Әділет басқармасында 2011 жылғы 4 мамырда N 13-6-166 тіркелді. Қолдану мерзімінің өтуіне байланысты күшін жойды (Солтүстік Қазақстан облысы Есіл ауданы әкімі аппаратының 2012 жылғы 15 маусымдағы N 02.04.05-11/361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Қолдану мерзімінің өтуіне байланысты күшін жойды (Солтүстік Қазақстан облысы Есіл ауданы әкімі аппаратының 2012.06.15 N 02.04.05-11/361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«Өсімдік шаруашылығындағы міндетті сақтандыру туралы» Қазақстан Республикасының 2004 жылғы 10 наурыздағы № 533 Заңының 5 бабы 3 тармағы 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«Өсімдік шаруашылығы өнімінің шығымдылығы мен сапасын арттыруға жергілікті бюджеттерден субсидиялау қағидасын бекіту туралы» Қазақстан Республикасы Үкіметінің 2011 жылғы 4 наурыздағы № 221 қаулысымен бекітілген Қағидасының </w:t>
      </w:r>
      <w:r>
        <w:rPr>
          <w:rFonts w:ascii="Times New Roman"/>
          <w:b w:val="false"/>
          <w:i w:val="false"/>
          <w:color w:val="000000"/>
          <w:sz w:val="28"/>
        </w:rPr>
        <w:t>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Субсидия алушылардың тізіміне қосуға құжаттар қабылдау мерзімдері осы қаулы бұқаралық ақпарат құралдарында ресми жарияланған күннен 2011 жылғы 16 мамырға дейін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Қосымшаға сәйкес 2011 жылы Есіл ауданы бойынша субсидияланатын ауыл шаруашылығы басым дақылдарының әрбір түрлері бойынша егудің оңтайлы мерзімдері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М.Қ. Шұнғұлшинға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«2010 жылы Есіл ауданы бойынша субсидияланатын ауыл шаруашылығы басым дақылдарының әрбір түрлері бойынша егудің оңтайлы мерзімдерін анықтау туралы» Есіл ауданы әкімдігінің 2010 жылғы 4 мамырдағы № 200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тіркеудің тізілімінде 2010 жылғы 6 мамырда № 13-6-147 тіркелген, «Ишим» газетінде 2010 жылғы 7 мамырда № 22 (8484)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бұқаралық ақпарат құралдарында ресми жарияланған күннен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Бегманов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99 қаулысына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жылы Есіл ауданы бойынша субсидияланатын ауыл шаруашылығы басым дақылдарының әрбір түрлері бойынша егудің оңтайлы мерзімдері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Қосымшаға өзгерту енгізілді - Солтүстік Қазақстан облысы Есіл аудандық әкімдігінің 2011.06.02 </w:t>
      </w:r>
      <w:r>
        <w:rPr>
          <w:rFonts w:ascii="Times New Roman"/>
          <w:b w:val="false"/>
          <w:i w:val="false"/>
          <w:color w:val="ff0000"/>
          <w:sz w:val="28"/>
        </w:rPr>
        <w:t>N 118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9"/>
        <w:gridCol w:w="4202"/>
        <w:gridCol w:w="5799"/>
      </w:tblGrid>
      <w:tr>
        <w:trPr>
          <w:trHeight w:val="30" w:hRule="atLeast"/>
        </w:trPr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өңдеу аумағы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дақылдарын егуді жүргізудің оңтайлы мерзімдері</w:t>
            </w:r>
          </w:p>
        </w:tc>
      </w:tr>
      <w:tr>
        <w:trPr>
          <w:trHeight w:val="240" w:hRule="atLeast"/>
        </w:trPr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II-дала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тық, 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лалық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Жасыл конвейер (біржылдық өсімдіктер) – 1 мерзім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мамырдан 10 мамырға дейін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Көпжылдық өсімдіктер – 1 мерзім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15 мамырға дейін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Пияз (тұқым)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15 мамырға дейін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Сәбіз (тұқым)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15 мамырға дейін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Аңқа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мамырдан 16 мамырға дейін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әдеттегі технологиямен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мамырдан 20 мамырға дейін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тұқымға күнбағыс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18 мамырға дейін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Сүрлемге жүгері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мамырдан 20 мамырға дейін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 әдеттегі технологиямен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мамырдан 20 мамырға дейін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Қыша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мамырдан 20 мамырға дейін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бидай, орташа кеш, орташа пісіп жетілетін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мамырдан 4 маусымға дейін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 ең төмен және нөлдік технологиямен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25 мамырға дейін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ең төмен және нөлдік технологиямен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26 мамырға дейін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25 мамырға дейін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Қияр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5 маусымға дейін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Жасымық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25 мамырға дейін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Жасыл конвейер (біржылдық өсімдіктер) – 2 мерзім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мамырдан 25 мамырға дейін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 – орташа кеш сорттары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30 мамырға дейін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30 мамырға дейін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Асбұршақ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30 мамырға дейін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30 мамырға дейін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Арыш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30 мамырға дейін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Қызылша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5 маусымға дейін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Қырыққабат көшеттері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10 маусымға дейін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Пішендемеге біржылдық өсімдіктер: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Сиыржоңышқа + сұлы + арпа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Асбұршақ + сұлы + арпа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Асбұршақ + жемге 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Асбұршақ + сұлы + суданка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мамырдан 31 мамырға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маусымнан 7 маусымға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маусымнан 10 маусымға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маусымнан 10 маусымға дейін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бидай, орташа ерте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мамырдан 8 маусымға дейін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мамырдан 5 маусымға дейін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Қызанақ көшеттері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мамырдан 10 маусымға дейін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 – орташа пісіп жетілетін сорттар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мамырдан 5 маусымға дейін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Пішенге біржылдық өсімдіктер 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маусымнан 5 маусымға дейін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Жемшөпке біржылдық өсімдіктер 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маусымнан 10 маусымға дейін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Жасыл конвейер (біржылдық өсімдіктер) – 3 мерзім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маусымнан 10 маусымға дейін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Көпжылдық өсімдіктер – 2 мерзім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шілдеден 20 шілдеге дейін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Жасыл конвейер (біржылдық өсімдіктер) – 4 мерзім (рапс)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шілдеден 10 шілдеге дейін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тамызынан 5 қыркүйекке дейін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қара бидай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тамызынан 5 қыркүйекке дейін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