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4032" w14:textId="e3b4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24 желтоқсандағы N 29-1 "2011-2013 жылдарға арналған аудан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мәслихатының 2011 жылғы 21 қарашадағы N 38-1 шешімі. Солтүстік Қазақстан облысының Әділет департаментінде 2011 жылғы 14 желтоқсанда N 13-9-145 тіркелді. Күші жойылды - Солтүстік Қазақстан облысы Мағжан Жұмабаев атындағы аудандық мәслихаттың 2011 жылғы 22 желтоқсандағы N 39-4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атындағы аудандық мәслихаттың 2011.12.22 N 39-4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№ 95-IV Бюджет кодексінің 106-бабы 2-тармағы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24 желтоқсандағы № 29-1 «2011-2013 жылдарға арналған аудан бюджеті туралы» (нормативтік құқықтық актілерді мемлекеттік тіркеу тізілімінде 2011 жылғы 25 қаңтардағы № 13-9-128 тіркелген, аудандық «Вести» газетінің 2011 жылғы 18 ақпандағы № 7, «Мағжан жұлдызы» газетінің 2011 жылғы 18 ақпандағы № 7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кірістер – 2 862 947,0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323 174,0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4 360,0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19 597,0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2 515 816,0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шығындар – 2 892 472,4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таза бюджеттік кредиттеу – 4 801,1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5334,1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533,0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қаржылық активтермен операциялар бойынша сальдо: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бюджет тапшылығы (профициті) – (-34 326,5)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бюджет тапшылығын қаржыландыру (профицитті пайдалану) – 34 326,5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 түсімдері – 49 000,0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49 533,0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қаражаттардың пайдаланылатын қалдықтары – 34 861,5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7)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Борышты өтеуге қызмет көрсету - 2,0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6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2011 жылға арналған аудан бюджетінде республикалық бюджеттен берілетін трансферттер түсімі 461 388 мың теңге сомада көзделгені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7 тармақ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2011 жылға арналған аудан бюджетінде облыстық бюджеттен берілетін трансферттер түсімі 92 434,0 мың теңге сомада көзделгені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Нұсқалған шешімнің 1, 5, 6, 8, 12-қосымшалары осы шешімнің 1, 2, 3, 4, 5-қосымшаларына сәйкес жаңа редакцияда жазылсын (қоса беріледі).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2011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Мәслихат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Харченко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экономика және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М.И. Омарова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№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733"/>
        <w:gridCol w:w="7073"/>
        <w:gridCol w:w="23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2 862 947,0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323 174,0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154 033,0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154 033,0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135 434,0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13 977,0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19 700,0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25 585,0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Бизнестік ойынға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4 360,0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19 597,0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нысаналы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2 515 816,0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13"/>
        <w:gridCol w:w="7193"/>
        <w:gridCol w:w="22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мың теңге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2892472,4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264 418,5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50928,4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49842,6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179579,6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848,1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1858307,0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1858067,0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1 694 348,0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әдістемелік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9586,0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және мектепке дейінгі білім ұйымдарының тәрбиешілеріне біліктілік санаттары үшін қосымша ақы мөлшерін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146974,5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146974,5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22027,3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9363,0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21955,6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30762,4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орталықтарының қызмет етуін қамтамасыз ету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128706,8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15164,5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101182,5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12123,2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50448,5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инфрақұрылымдарды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108 000,4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33965,8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14008,0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18515,7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6304,7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3622,6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309840,6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ұстау және құрту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269446,0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1852,6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18542,2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инфрақұрылымын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10542,2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аясында жеке кәсіпкерлікті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 толық пайдаланылмаған )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24003,0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5334,1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Бюджеттің (пайда) тапшылығы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-34326,5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Бюджеттің (пайданы қолдану) тапшылығын қаржыландыру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34326,5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Қарыздардан түскен түсімдер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Борышты өтеуге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Борышты өтеуге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әкімшілдігі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қолданыстағы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34861,5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№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2011 жылға арналған бюджеттік бағдарламаларына бөлінген бюджеттік инвестицияларының жобаларын (бағдарламаларын) іске асыруға және заңды тұлғалардың жарғылық капиталын қалыптастыруға немесе ұлғайтуға бағытталған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73"/>
        <w:gridCol w:w="813"/>
        <w:gridCol w:w="713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375 962,6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101 182,5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7000,8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23090,0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 және елді мекендерді абаттандыруды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12 123,3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50 448,5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жұмыспен қамту бағдарламасы аясында инженерлік-коммуникациялық инфрақұрылымдарды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8 520,0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274 780,1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269 446,0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№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2011 жылға арналған республикалық бюджеттен берілетін нысаналы ағымдағы трансферттерінің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773"/>
        <w:gridCol w:w="7473"/>
        <w:gridCol w:w="203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160111,0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125 326,0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125 326,0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82224,0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12919,0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Жетім-баланы (жетім-балаларды)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мұғалімдерінің және мектепке дейінгі білім ұйымдарының тәрбиешілеріне біліктілік санаттары үшін қосымша ақы мөлшерін ұлғайту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11 524,0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16 089,0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11 930,0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№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селолық округтерінің 2011 жылға арналған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53"/>
        <w:gridCol w:w="7353"/>
        <w:gridCol w:w="21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266463,9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180416,1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179579,6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15164,5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50397,3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аул (село), ауылдық (селолық) округ әкімі аппараты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73"/>
        <w:gridCol w:w="1333"/>
        <w:gridCol w:w="1513"/>
        <w:gridCol w:w="1333"/>
        <w:gridCol w:w="1273"/>
        <w:gridCol w:w="1353"/>
        <w:gridCol w:w="1373"/>
        <w:gridCol w:w="1293"/>
      </w:tblGrid>
      <w:tr>
        <w:trPr>
          <w:trHeight w:val="2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шенка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ғанды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24255,9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8584,7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9302,3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6845,6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6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6797,6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7738,7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586,5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273"/>
        <w:gridCol w:w="1533"/>
        <w:gridCol w:w="1573"/>
        <w:gridCol w:w="1393"/>
        <w:gridCol w:w="1373"/>
        <w:gridCol w:w="1453"/>
        <w:gridCol w:w="147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жье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гвардия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8462,3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11742,8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7578,2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7578,2</w:t>
            </w:r>
          </w:p>
        </w:tc>
      </w:tr>
      <w:tr>
        <w:trPr>
          <w:trHeight w:val="67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6529,7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7401,2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4164,6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53"/>
        <w:gridCol w:w="1353"/>
        <w:gridCol w:w="1333"/>
        <w:gridCol w:w="1273"/>
        <w:gridCol w:w="1553"/>
        <w:gridCol w:w="1393"/>
        <w:gridCol w:w="1713"/>
      </w:tblGrid>
      <w:tr>
        <w:trPr>
          <w:trHeight w:val="2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 қаласы әкімдігі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9408,9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10244,1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46103,0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12769,8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12769,8</w:t>
            </w:r>
          </w:p>
        </w:tc>
      </w:tr>
      <w:tr>
        <w:trPr>
          <w:trHeight w:val="67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5807,3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12495,8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23698,5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23698,5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13544,5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5266,0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46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22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4094,7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1634,7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қарашадағы № 38-1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 № 29-1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республикалық бюджеттен берілетін қарыздар түсімінің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33"/>
        <w:gridCol w:w="693"/>
        <w:gridCol w:w="7333"/>
        <w:gridCol w:w="18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Шығыстар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