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1e8c" w14:textId="1621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Президенттігіне үміткерлердің үгіттік басылым 
материалдарын Мамлют ауданы бойынша орналастыру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ауданының әкімінің 2011 жылғы 15 ақпандағы N 59 қаулысы. Солтүстік Қазақстан облысы Мамлют ауданының Әділет басқармасында 2011 жылғы 17 ақпанда N 13-10-130 тіркелді. Күші жойылды - Солтүстік Қазақстан облысы Мамлют аудандық әкімдігінің 2013 жылғы 8 қазандағы N 336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Мамлют аудандық әкімдігінің 08.10.2013 N 336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«Қазақстан Республикасындағы сайлау туралы» 1995 жылғы 28 қыркүйектегі № 2464 Конституциялық заңының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28-бабының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үгіттік басылым материалдарын бейберекет орналастыруды болдырмау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Президенттігіне үміткерлердің үгіттік басылым материалдарын Мамлют ауданы бойынша орналастыру орындары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Е.М. Бекшеновке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рет ресми жарияланған күннен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В. Целуйко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Мамлют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үміткерлердің үгіттік басылым материалдарын Мамлют ауданы бойынша орналастыру орындарының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4201"/>
        <w:gridCol w:w="6981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үгіт жүргізу орнының орналасқан жері</w:t>
            </w:r>
          </w:p>
        </w:tc>
      </w:tr>
      <w:tr>
        <w:trPr>
          <w:trHeight w:val="9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«Сказка» дүкені жанындағы щит, Гуденко көшесі 5 және № 2 орта мекептің жанындағы щит, Шоссейная көшесі 10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селосы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жанындағы щит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селосы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«Гүлжан», «Петрович» дүкендерінің ғимараты жанындағы щит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 селосы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 жанындағы щит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«Ишим Агро Норд» кеңсесінің ғимараты жанындағы щит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 селосы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«Қызыләскер» жауапкершілігі шектеулі серіктестігінің орталық кеңсесі жанындағы щит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Краснознаменное селосы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«Анжелика» дүкенінің ғимараты жанындағы щит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Ледленево селосы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ғимараты жанындағы щит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Ленино селосы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ғимараты алдындағы щит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«Сағындықов» жеке кәсіпкердің дүкенінің ғимараты жанындағы щит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«Татьяна» дүкенінің ғимараты жанындағы щит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«Азық-түлік» дүкенінің ғимараты жанындағы щит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