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7021" w14:textId="2d67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көктемгі егістің оңтайлы мерзімдерін және көктемгі егіс жұмыстарын жүргізуге субсидияланған басымды ауыл шаруашылық дақылдарының әрбір түрі бойынша субсидиялар алушылар тізіміне енгізуге тапсырыстарды ұсыну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2011 жылғы 20 сәуірдегі N 152 қаулысы. Солтүстік Қазақстан облысы Мамлют ауданының Әділет басқармасында 2011 жылғы 24 мамырда N 13-10-135 тіркелді. Күші жойылды - (Солтүстік Қазақстан облысы Мамлют аудандық әкімінің 2013 жылғы 14 қаңтардағы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Мамлют аудандық әкімінің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«Қазақстан Республикасындағы жергілікті мемлекеттік басқару және өзін-өзі басқару туралы»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«Өсімдік шаруашылығы өнімінің шығымдылығы мен сапасын арттыруға жергілікті бюджеттерден субсидиялау қағидасын бекіту туралы» 2011 жылғы 4 наурыздағы № 221 қаулысының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Мамлют ауданында 2011 жылғы көктемгі егістік жұмыстарын жүргізудің субсидияланған әрбір басымды ауыл шаруашылық дақылдар бойынша оңтайлы мерзімдері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1 тармағында нұсқалған субсидияланған басымды ауылшаруашылық дақылдардың түрлері бойынша субсидиялар алушылар тізіміне енгізуге тапсырыстарды ұсыну мерзімі 2011 жылдың 15 сәуірінен 10 мамырына дейін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М.М. Гаджиевке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2011 жылдың 15 сәуірінен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152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 ауданында 2011 жылғы көктемгі егістік жұмыстарын жүргізудің субсидияланған әрбір басымды ауыл шаруашылық дақылдар бойынша оңтайлы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Мамлют аудандық әкімдігінің 2011.06.03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185"/>
        <w:gridCol w:w="2824"/>
        <w:gridCol w:w="3399"/>
        <w:gridCol w:w="2740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игеру зонасы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егісті жүргізудің оңтайлы мерзімдері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орманды дала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Краснознамен, Белое, Пригород, Становое, Ленин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және кеш мерзімді сорты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мерзімді бидай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26.05-04.06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кеш мерзімді сорты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мерзімді сорты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бұршақ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12.05-16.05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22.05-28.05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18.05-22.05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тұқымына арналған күнбағыс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18.05-25.05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тағамға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16.05-20.05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далалық жазық. Жер игеру зонасы 1 - орманды дала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Андреев, Воскресенов, Қызыләскер, Леденев, Новомихайлов, Дубровное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бидай, орташа піскен, орташа кешкі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17.05-02.06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мерзімді бидай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28.05-06.06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кеш мерзімді сорты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мерзімді сорты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бұршақ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12.05-16.05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тұқымына арналған күнбағыс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18.05-25.05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тағамға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16.05-20.05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Қысқы бидайды, қара бидайды, негізгі көкөніс дақылдарын егудің оңтайлы мерзімдері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2"/>
        <w:gridCol w:w="6718"/>
      </w:tblGrid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бидай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25.08-05.09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қара бидай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25.08-05.09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10.05-15.05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Сарымсақ (тұқым)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10.05-15.05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25.05-05.05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18.05-05.06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көшеті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25.05-10.06</w:t>
            </w:r>
          </w:p>
        </w:tc>
      </w:tr>
      <w:tr>
        <w:trPr>
          <w:trHeight w:val="30" w:hRule="atLeast"/>
        </w:trPr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28.05-10.06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