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3b6ef" w14:textId="713b6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Тайынша ауданының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әкімінің 2011 жылғы 16 қарашадағы N 33 шешімі. Солтүстік Қазақстан облысының Әділет департаментінде 2011 жылғы 18 қарашада N 13-11-218 тіркелді. Күші жойылды - Солтүстік Қазақстан облысы Тайынша ауданы әкімінің 2014 жылғы 21 қаңтардағы N 03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Тайынша ауданы әкімінің 21.01.2014 </w:t>
      </w:r>
      <w:r>
        <w:rPr>
          <w:rFonts w:ascii="Times New Roman"/>
          <w:b w:val="false"/>
          <w:i w:val="false"/>
          <w:color w:val="ff0000"/>
          <w:sz w:val="28"/>
        </w:rPr>
        <w:t>N 03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бастап он күнтізбелік күн өткеннен кейін қолданысқа енгізіледі)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2011 жылғы 23 қаңтардағы Заңының 33-бабы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сайлау туралы» Қазақстан Республикасының 1995 жылғы 28 қыркүйектегі № 2464 Конституциялық Заңының 23-бабының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шекараларда Тайынша ауданының сайлау учаскелері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күннен бастап он күнтізбелік күн өткеннен соң қолданысқа енгізіледі және 2011 жылдың 16 қарашасынан туындаған құқықтық қатынастарға таратылады.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Маковский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Тайынша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                     Ю. Солунина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әкімінің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қарашадағы № 33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Келесі шекараларда Тайынша ауданның сайлау учаскелері: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№ 497 сайлау учаскесі, Тайынша қаласы, Қазақстан Конституциясы көшесі, 201, № 1 орта мектеп: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Күншығыс көшесі № 89-дан № 253-ке дейін: 89, 91, 93, 95, 97, 99, 101, 103, 105, 107, 109, 111, 113, 115, 117, 119, 121, 123, 125, 127, 129, 131, 133, 135, 137, 139,141, 143,145, 147, 149, 151, 153, 155, 157, 159, 161, 163, 165, 167, 169, 171, 173, 175, 177, 179, 181, 183, 185, 187, 189, 191, 193, 195, 197, 199, 201, 203, 205, 207, 209, 211, 213, 215, 217, 219, 221, 223, 225, 227, 229, 231, 233, 235, 237, 239, 241, 243, 245, 247, 249, 251, 253.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90-анн № 240-қа дейін: 90, 92, 94, 96, 98, 100, 102, 104, 106, 108, 110, 112, 114, 116, 118, 120, 122, 124, 126, 128, 130, 132, 134, 136, 138, 140, 142, 144, 146, 148, 150, 152, 154,156, 158, 160, 162, 164, 166, 168, 170, 172, 174, 176, 178, 180, 182, 184, 186, 188, 190, 192, 194, 196, 198, 200, 202, 204, 206, 208, 210, 212, 214, 216, 218, 220, 222, 224, 226, 228, 230, 232, 234, 236, 238, 240;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Красноармейск көшесі № 93-тен № 277-ге дейін: 93, 95, 97, 99, 101, 103, 105, 107, 109, 111, 113, 115, 117, 119, 121, 123, 125, 127, 129, 131, 133, 135, 137, 139, 141, 143, 145, 147, 149, 151, 153, 155, 161, 163, 165, 167, 169, 171, 173, 175, 177, 179, 181, 187, 191, 195, 197, 201, 203, 207, 209, 211, 213, 215, 217, 219, 221, 223, 225, 227, 229, 231, 233, 235, 239, 241, 243, 245, 247, 249, 251, 253, 277;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90–нан № 312-ге дейін: 90, 94, 96, 98, 100, 102, 104, 106, 108, 112, 114, 116, 118, 120, 122, 124, 126, 128, 130, 132, 136, 138, 140, 142, 144, 146, 148, 150, 152, 154, 156, 158, 160, 162, 164, 166, 168, 170, 172, 174, 176, 178, 180, 182, 184, 186, 188, 190, 192, 194, 196, 198, 202, 204, 206, 208, 210, 212, 214, 216, 218, 220, 222, 224, 226, 228, 230, 232, 234, 236, 240, 242, 244, 246, 248, 250, 254, 256, 258, 260, 262, 264, 270, 272, 274, 276, 278, 280, 282, 284, 286, 288, 290, 292, 294, 296, 298, 300, 302, 304, 306, 308, 310, 312;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Почтовый бұрылысы № 2, 15, 17, 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Чапай көшесі № 91-ден № 209–ға дейін: 91, 93, 95, 97, 99, 101, 103, 105, 107, 109, 111, 113, 115, 117, 119, 121, 123, 125, 127, 129, 131, 133, 135, 137, 139, 141, 143, 145, 147, 149, 151, 153, 155, 157, 159, 161, 163, 165, 169, 171, 173, 175, 177, 179, 181, 183, 185, 187, 189, 191, 193, 195, 197, 199, 201, 203, 205, 207, 209.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90–нан № 208-ге дейін: 90, 92, 94, 96, 98, 100,102, 106, 108, 110, 118, 120, 122, 124, 126, 128, 130, 132, 134, 136, 138, 140, 142, 144, 146, 148, 150, 152, 154, 156, 158, 160, 162, 164, 166, 168, 170, 172, 174, 176, 178, 180, 182, 184, 186, 188, 190, 192, 194, 196, 198, 200, 202, 204, 206, 208;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бұрылысы № 5, 13, 29, 11, 15, 17, 19, 21, 23, 27, 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Пугачев бұрылысы № 13, 14, 16, 18, 19, 20, 22, 24, 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Центральный бұрылысы № 7, 15,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бұрылысы № 19, 37;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Московский бұрылысы №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Ветеренарлық емдеу орны №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15 - КТЛ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Конституциясы көшесі № 115-тен № 271–ге дейін: 115, 117, 119, 121, 123, 125, 129, 131, 133, 137, 139, 143, 145, 151, 153, 155, 157, 159, 187, 189, 191, 193, 215, 217, 219,221, 225, 229, 235, 237, 239, 241, 243, 245, 251, 253, 257, 259, 261, 263, 265, 267, 269, 271.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100-ден № 284-ке дейін: 100, 102, 104, 106, 108, 112, 118, 120, 126, 128, 130, 132, 134, 136, 138,140,142,144,152, 154, 156, 158, 160, 162, 184,204, 216, 220, 222, 224, 228, 230, 234, 236, 238, 240, 242, 248, 250, 252, 254, 256, 258, 262, 264, 266, 268, 270, 272, 276, 278, 280, 282, 284;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Пролетар көшесі № 121-ден № 297-ге дейін: 121, 123, 125, 127, 131, 133, 141, 145, 147, 151, 155, 157, 161, 163, 165, 171, 173, 175, 177, 179, 181, 183, 185, 187, 189, 191, 203, 205, 209, 211, 213, 215, 217, 219, 223, 225, 229, 231, 235, 237, 239, 241, 243, 245, 247, 249, 253, 255, 257, 259, 261, 265, 267, 269, 271, 273, 275, 277, 279, 281, 285, 287, 289, 291, 293, 295, 297.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120-дан № 314-ке дейін: 120, 126, 130, 132, 134, 136, 138, 140, 142, 146, 148, 150, 152, 154, 162, 164, 166, 168, 170, 176, 178, 180, 182, 186, 188, 200, 202, 204, 206, 208, 218, 220, 222, 224, 226, 230, 232, 236, 238, 244, 246, 248, 250, 252, 254, 256, 258, 260, 262, 266, 268, 270, 274, 276, 278, 280, 282, 290,292, 294, 296, 298, 300, 302, 304, 306, 310, 312, 314;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 көшесі № 91-ден № 205-ке дейін: 91, 93, 97, 99, 101, 103, 105, 107, 109, 111, 113, 115, 117, 119, 121, 123, 127, 129, 131, 133, 135, 137, 139, 141, 143, 145, 147, 149, 151, 153, 155, 157, 159, 161, 163, 165, 169, 171, 173, 175, 177, 181, 183, 185, 187,189, 193, 195, 197, 199, 201, 203, 205.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90-нан № 206-ға дейін: 90, 92, 94, 96, 98, 102, 104, 106, 108, 110, 112, 116, 118,120, 124, 126, 128, 130, 132, 134,140,146, 152, 154, 156, 158, 160, 162, 164, 166, 168, 170, 172, 174, 176, 178, 182, 184, 186, 188, 190, 192, 194, 196, 204, 206;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Крыжановский көшесі № 19 -дан № 39-ға дейін: 19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21, 25, 27, 29, 31, 33, 39.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32-ден № 72–ге дейін: 32, 34, 36, 38, 42, 44, 46, 48, 50, 58, 60, 62, 64, 68, 72;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Зебницкий көшесі № 84-тен № 226-ға дейін: 84, 86, 88, 90, 92, 94, 96, 98, 100, 102, 104, 108, 110, 112, 114, 116, 118, 120, 122, 124, 126, 128, 130, 132, 136, 198, 200, 202, 204, 206, 208, 210, 212, 214, 216, 218, 220, 222, 224, 226.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87 -ден № 127-ге дейін: 87, 89, 91, 93, 95, 97, 99, 101, 103, 115, 117, 119,121, 125,127;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«Северный» шағын ауданы № 1, 2,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№ 498 сайлау учаскесі, Тайынша қаласы, Коммунистическая көшесі, 55, № 4 орта мектеп: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Күншығыс көшесі № 11-ден № 47-ге дейін: 11, 13,15, 17, 19, 21, 23, 25, 27, 29, 31, 33, 35, 37, 39, 41, 43, 45, 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10-нан № 44-ке дейін: 10, 12, 14, 16, 18, 20, 22, 24, 26, 28, 30, 32, 34, 36, 38, 40, 42, 44;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Октябрь көшесі (Садовая көшесінен 50 лет Октября көшесіне дейін) с № 42а-дан № 122–ге дейін: 42а, 44, 46, 48, 50, 52, 54, 56, 58, 60, 62, 64, 66, 68, 70, 72, 74, 76, 78, 80, 86, 88, 90, 92, 94, 96, 98, 100, 102, 104, 106, 108, 110, 112, 116, 118, 120, 122.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59-дан № 123 - ке дейін (көшенің аяғына дейін): 59, 61, 63, 65, 67, 69, 71, 73, 75, 77, 79, 81, 83, 85, 87, 89, 91, 93, 95, 97, 99, 101, 103, 105, 107, 111, 113, 115, 117, 119, 121, 123;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Первомай көшесі № 12а -дан № 88-ге дейін (көшенің аяғына дейін): 12а, 14а, 16а, 20а, 22а, 24а, 26а, 28а, 30а, 32а, 34а, 34б, 34, 36а, 38, 40, 42, 44, 46, 48, 50, 52, 54, 56, 58, 62, 64, 68, 70, 72, 76, 78, 80, 82, 84, 86, 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37-ден № 113-ке дейін (көшенің соңына дейін): 37, 39, 41, 43, 45, 47, 49, 51, 53, 55, 57, 59, 61, 63, 65, 67, 69, 71, 73, 75, 77, 79, 81, 83, 85, 87, 89, 91, 93, 95, 97, 99, 101, 103, 105, 107, 109, 111, 113;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Трудовой бұрылысы №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Космический бұрылысы № 57, 63, 67, 69;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Некрасов бұрылысы №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Фрунзе көшесі № 38-ден № 62-ге дейін: 38, 42, 50, 52, 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51-ден № 75-ке дейін (Тайыншинский көшесінен бастап): 51, 53, 55, 57, 59, 61, 63, 65, 67, 69, 71, 73, 75;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Тайыншинский көшесі № 2-ден № 42-ге дейін: 2, 4, 6, 8, 10, 12, 14, 16, 18, 20, 22, 24, 26, 28, 30, 34, 36, 38, 40, 42.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1-ден № 71-ге дейін: 1, 5, 9, 11, 15, 17, 23, 25, 27, 29, 31, 33, 35, 37, 39, 41, 45, 47, 49, 51, 53, 55, 57, 59, 61, 63, 65, 67, 69, 71;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 көшесі № 1, 2, 3, 4, 5, 6,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Коммунистическая көшесі № 1-ден № 57-ге дейін: 1, 3, 5, 7, 9, 11, 13, 15, 17, 19, 21, 23, 25, 27, 29, 31, 33, 35, 37, 39, 41, 43, 47, 49, 51, 55, 57.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2-ден № 54-ке дейін: 2, 4, 6, 8, 10, 12, 14, 16, 18, 20, 22, 24, 26, 28, 30, 32, 34, 36, 38, 40, 42, 44, 48, 50, 52, 54;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Чаглинская көшесі № 8-ден № 42-ге дейін: 8, 10, 12, 14, 16, 18, 20, 22, 24, 26, 30, 32, 34, 36, 40, 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3-тен № 55-ке: 3, 5, 7, 9, 11, 13, 15, 17, 19, 21, 23, 25, 27, 29, 31, 33, 35, 37, 39, 41, 43, 45, 47, 49, 51, 53, 55;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Крупская көшесі № 1, 2, 3, 4, 5, 6, 7, 8, 9, 10, 11, 12, 13,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Заводская көшесі № 1, 3, 5, 7, 8, 9, 11, 12, 13, 15, 16, 17, 19, 20, 21, 22, 23, 27, 28, 29, 30, 31, 33, 35, 37, 39, 41;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Маяковский көшесі № 1, 2, 3, 4, 5, 6, 7, 8, 9, 10, 11, 12, 13, 14, 15, 16, 17, 18, 19, 20, 21, 22, 23, 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Садовая көшесі № 19, 25, 27, 29, 31, 35, 37а, 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№ 499 сайлау учаскесі, Тайынша қаласы, Совет көшесі, 63, № 3 орта мектеп: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көшесі № 1-ден № 89-ға дейін: 1, 3, 5, 7, 9, 11, 13, 15, 17, 19, 21, 23, 25, 27, 29, 31, 33, 35, 37, 39, 41, 43, 45, 47, 49, 51, 53, 55, 57, 61, 65, 67, 69, 73, 75, 77, 79, 81, 83, 85, 87, 89.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2-ден № 88-ға дейін: 2, 4, 6, 8, 10, 12, 14, 16, 18, 20, 22, 24, 26, 28, 30, 32, 34, 36, 38, 40, 42, 44, 46, 48, 50, 52, 54, 56, 58,60, 62, 64, 66, 68, 70, 72, 74, 76, 78, 80, 82, 84, 86, 88;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Зебницкий көшесі № 1-ден № 85-ке дейін: 1, 3, 5, 7, 9, 11, 13, 15, 17, 19, 21, 23, 25, 27, 29, 31, 33, 35, 37, 39, 41, 43, 45, 47, 49, 51, 53, 55, 57, 59, 61, 63, 65, 67, 69, 71, 73, 75, 77, 79, 81, 83, 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2-ден № 84-ке: 2, 4, 6, 8, 10, 12, 14, 16, 18, 20, 22, 24, 26, 28, 30, 32, 34, 36, 38, 40, 42, 44, 46, 48, 50, 52, 54, 56, 58, 60, 62, 64, 66, 68, 70, 72, 74, 76, 78, 80, 82, 84;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Пролетар көшесі № 1 -ден № 119-ке дейін: 1, 3, 7, 11, 13, 15, 17, 19, 21, 23, 25, 27, 29, 31, 35, 37, 41, 45, 47, 49, 51, 57, 59, 63, 67, 71, 73, 75, 77, 79, 81, 83, 85, 87, 91, 93, 95, 97, 99, 101, 103, 105, 107, 109, 111, 115, 117, 119.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2-ден № 118-ке дейін: 2, 4, 10, 12, 14, 16, 18, 20, 22, 24, 32, 34, 36, 38, 44, 46, 54, 56, 58, 60, 62, 64, 68, 70, 74, 84, 86, 88, 92, 94, 98, 100, 106, 118;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Ново-Элеватор көшесі № 3, 5, 6, 7, 8, 9, 11, 12, 13, 14, 15, 16, 17, 18, 19, 20, 21, 23, 25, 26,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Дзержинский көшесі № 1, 2, 3, 4, 5, 6, 7, 8, 9, 10, 11, 12, 13, 14,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 лет Октября көшесі № 66, 68;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«Светлый» шағын ауданы № 2, 4, 6, 8, 9, 10, 11, 12, 13, 15,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 Жұмабаев көшесі, № 1, 5, 7, 11, 13, 14, 15, 18, 19, 20, 21, 22, 23, 24, 26, 27, 28, 31, 32, 33, 34, 35, 36, 37, 38, 40, 41, 42, 45, 46, 47, 50, 52, 54, 62, 66, 68, 70;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Крыжановский көшесі № 2-ден № 30-ға дейін: 2, 4, 6, 8, 10, 12, 14, 16, 18, 20, 22, 24, 26, 28,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5-тен № 17-ге дейін: 5, 7, 9, 11, 13, 15,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Красноармейск көшесі № 1-ден № 87-ге дейін: 1, 3, 7, 9, 13, 15, 17, 19, 21, 25, 27, 29, 31, 33, 37, 39, 43, 45, 47, 49, 51, 53, 55, 57, 61, 63, 65, 67, 69, 71, 73, 75, 77, 79, 81, 87.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2-ден № 88-ге дейін: 2, 6, 8, 10, 12, 14, 16, 18, 20, 22, 24, 28, 30, 32, 34, 36, 38, 40, 42, 44, 46, 48, 52, 54, 56, 62, 64, 66, 68, 70, 72, 74, 76, 78, 80, 82, 84, 86, 88;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Күншығыс көшесі № 46–дан № 88-ге дейін: 46, 48, 50, 52, 54, 56, 58, 60, 62, 64, 66, 68, 70, 72, 74, 76, 78, 80, 82, 84, 86, 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49-дан № 87-ге дейін: 49, 51, 53, 55, 57, 59, 61, 63, 65, 67, 69, 71, 73, 75,77, 79, 81, 83, 85, 87;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Чапай көшесі № 1-ден № 89-ке дейін: 1, 3, 5, 7, 9, 11, 13, 15, 17, 19, 23, 25, 27, 29, 31, 35, 37, 39, 41, 43, 45, 47, 49, 51, 53, 55, 57, 59, 61, 63, 65, 67, 69, 71, 73, 75, 79, 81, 83, 85, 87, 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2–ден № 88-ге дейін: 2, 4, 6, 8, 10, 12, 14, 16, 18, 20, 22, 24, 26, 28, 30, 32, 34, 36, 38, 40, 42, 44, 46, 48, 50, 52, 54, 56, 58, 60, 62, 64, 66, 68, 70, 72, 74, 76, 78, 80, 86, 88;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Конституциясы көшесі № 1 -ден № 113-ға дейін: 1, 3, 5, 7, 9, 19, 21, 23, 25, 29, 33, 35, 37, 39, 41, 43, 45, 47, 49, 51, 53, 57, 59, 67, 69, 73, 75, 77, 79, 81, 83, 85, 89, 93, 95, 97, 99, 101, 103, 113.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2-ден № 98-ге дейін: 2, 4, 8, 10, 14, 16, 22, 26, 28, 30, 32, 34, 36, 38, 42, 50, 52, 56, 60, 62, 64, 66, 68, 72, 74, 76, 78, 80, 82, 84, 86, 88, 90, 92, 94, 96, 98;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Ломоносов бұрылысы № 4, 5, 15, 17,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Чехов бұрылысы № 1, 5,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Стройтельный бұрылысы № 9, 10, 18, 19,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Рабочий бұрылысы № 3,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№ 500 сайлау учаскесі, Тайынша қаласы, Железнодорожный шағын ауданы 15, аудандық мәдениет үйі: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Калинин көшесі № 1, 5, 7, 10, 13, 14, 15, 16, 17, 19, 20, 21, 22, 23, 24, 25, 26, 28, 29, 30, 31, 32, 33, 34, 35, 36, 37, 38, 39, 40, 41, 42, 43, 44, 45, 46, 47;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Жележнодорожная көшесі № 1, 2, 3, 4, 5, 6, 7, 8, 9, 10, 11, 12, 13, 14, 15, 16, 17, 18, 19, 21, 22, 23, 24, 25, 26, 27, 28, 29, 30, 31, 32, 33, 34, 35, 36, 37, 38, 40, 41, 42, 45, 46, 48, 50, 52, 54, 55, 56, 57, 60, 62, 66, 67, 68, 69, 70;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Фурманов көшесі № 1, 2, 3, 4, 5, 6, 7, 8, 9, 10, 11, 12, 13, 14, 15, 16, 17, 19, 20, 21, 22, 23, 24, 25, 26, 27, 28, 29, 30, 31, 32, 33, 34, 35, 36, 37, 38, 39, 40, 41, 42, 43, 44, 45, 46, 47, 48, 49, 50, 51, 52, 53, 54, 55;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Солнечный көшесі № 1, 3, 4, 5, 6, 7, 8, 9, 10,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көшесі № 3, 5, 7, 9, 11, 13, 15,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Локомотивный көшесі № 2, 3, 4, 5, 6, 7, 8, 9, 10, 11, 12, 13, 14, 15, 16, 17, 18, 21,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Островский көшесі № 1, 2, 3, 4, 5, 7, 8, 9, 10, 14, 15, 16, 17, 18, 19, 20,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Садовый көшесі № 2, 4, 6, 8, 12, 16, 20, 31, 45, 47, 49, 51, 53, 57, 59, 61, 63, 65, 67, 71, 75, 77, 79, 81, 83, 87, 89, 91, 95, 97, 101, 105;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Мұнай базасы мекені № 1, 3, 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 лет Октября көшесі № 2а, 2, 4, 6, 10, 12, 13, 15, 16, 17, 18, 19, 20, 23, 24, 25, 26, 27, 29, 31, 33, 34, 35, 36, 37, 39, 42, 52, 54, 56, 58;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Целинная көшесі № 1, 2, 3, 4, 5, 6, 7, 8, 9, 10, 11, 12, 13, 14, 15, 16, 17, 18, 19, 20, 21, 22, 23, 24, 25, 26, 27, 28, 29, 30, 31, 32, 33, 34, 35, 36, 37, 38, 39, 40, 41, 42, 43, 44, 45, 46, 47, 48, 49, 50, 51, 52, 53, 54, 55, 56, 57, 58, 59, 60, 61, 62, 63,64, 65;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«Железнодорожный» шағын ауданы № 1, 2, 3, 5, 6, 7, 8, 9, 10, 14, 19, 22, 28, 29, 30, 31, 33, 34, 35а, 35, 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«Железнодорожный» шағын ауданы № 4, 6, 38, 39, 40, 41, 42, 43, 44, 45, 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Первомай көшесі № 1-ден № 35-ке дейін: 1, 3, 5, 7, 9, 11, 13, 15, 17, 19, 21, 23, 25, 27, 29, 31, 33, 35.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2-ден № 32-ге дейін: 2, 4, 6, 8, 10, 12, 14, 16, 18, 20, 22, 24, 26, 28, 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Октябрь көшесі № 1–ден № 55-ке дейін: 1, 3, 5, 7, 9, 11, 13, 15, 17, 19, 21, 23, 25, 27, 29, 31, 33, 35, 37,39, 41, 43, 45, 47, 49, 51, 53, 55.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2-ден № 42-ге дейін: 2, 4, 6, 8, 10, 12, 14, 16, 18, 20, 22, 24, 26, 28, 30, 32, 34, 36, 38, 40, 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Фрунзе көшесі № 1-ден № 47-ге дейін: 1, 3, 5, 7, 9, 11, 13, 15, 17, 19, 21, 23, 25, 27, 29, 31, 33, 35, 37, 39, 41, 43, 45, 47.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2-ден № 36а-дейін: 2, 4, 6, 8, 10, 12, 14, 16, 18, 20, 22, 24, 26, 28, 30, 32, 34, 36, 36а;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Дистанционный бұрылысы № 2, 3, 4, 7, 8, 9, 10, 13, 14, 15,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№ 501 сайлау учаскесі, Тайынша қаласы, Карл-Маркс көшесі, 75, № 2 орта мектеп: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Западная көшесі № 80-нен № 148-ге дейін: 80, 82, 84, 86, 88, 90, 94, 96, 100, 104, 108, 112, 118, 120, 122, 128, 130, 132, 136, 140, 140а, 142, 144, 146, 148.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81-ден № 179-ға дейін: 81, 81а, 85, 91, 99, 101, 105, 107, 109, 111, 115, 117, 119, 121, 129, 133, 135, 137, 139, 143, 145, 147, 149, 149а, 151, 153, 155, 157, 159, 161, 163, 165, 167, 169, 171, 173, 175, 177, 179;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Комсомол көшесі № 36-дан № 78-ге дейін: 36,38, 40, 42, 44, 46, 50, 52, 54, 56, 58, 60, 62, 66, 68, 70, 70а, 72, 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39-дан № 85-ке дейін: 39, 45, 47, 49, 51, 53, 55, 57, 59, 63, 65, 67, 67а, 69, 71, 73, 75, 77, 79, 81, 85;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Карл-Маркс көшесі № 44-тен № 150-ге дейін: 44, 46, 48, 50, 52, 56, 58, 60, 64, 66, 74, 76, 78, 84, 86, 88, 92, 94, 96, 100, 104, 106, 108, 110, 116, 118, 120, 122, 126, 128, 132, 134, 136, 140, 142, 144, 150.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37-ден № 123-ке дейін: 37, 39, 41, 43, 45, 49, 51, 53, 55, 57, 61, 65, 67, 69, 73, 83, 85, 87, 89, 93, 95, 99, 101, 105, 109, 113, 121, 123;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Кубышев көшесі № 28-ден № 80-ге дейін: 28, 30, 32, 34, 36, 38, 40, 42, 44, 46, 48, 50, 52, 54, 56, 58, 60, 64, 68, 70, 72, 74, 76, 78, 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27–ден № 79-ға дейін: 27, 31, 33, 35, 37, 39, 41, 45, 47, 49, 51, 53, 55, 57, 59, 61, 65, 67, 69, 73, 75, 79;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Киров көшесі № 42-ден № 122-ге дейін: 42, 46, 50, 52, 54, 56, 58, 60, 62, 66, 68, 70, 72, 74, 76, 78, 80, 82, 84, 86, 88, 90, 94, 98, 100, 102, 106, 108, 110, 112, 114, 116, 116а, 118, 120, 122.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47-ден № 133-ке дейін: 47, 49, 53, 55, 57, 59, 61, 63, 67, 69, 75, 79, 81, 83, 85, 87, 89, 91, 93, 95, 97, 99, 101, 103, 105, 107, 109, 111, 113, 115, 117, 119, 127, 129, 131, 133;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Энгельс көшесі № 54 -тен № 88-ге дейін: 54, 56, 58, 60, 62, 64, 66, 68, 70, 72, 74, 76, 78, 82, 86, 88;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53-тен № 87-ге дейін: 53, 55, 59, 61, 63, 67, 69, 71, 73, 75, 77, 79, 81, 83, 87;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Магистральный көшесі № 32-ден № 72-ге дейін: 32, 38, 40, 42, 44, 46, 48, 50, 52, 54, 56, 58, 60, 62, 64, 68, 72.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33–тен № 99-ға дейін: 33, 37, 39, 41, 43, 45, 47, 49, 51, 53, 55, 59, 61, 65, 73, 75, 77, 79, 83, 85, 87, 89, 91, 93, 95, 97, 99;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Фабричная көшесі № 41-ден № 93-ға дейін: 41, 43, 45, 47, 49, 51, 53, 55, 57, 59, 61, 63, 65, 67, 69, 71, 73, 75, 77, 79, 81, 83, 85, 87, 89, 91, 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№ 502 сайлау учаскесі, Большой Изюм селосы Октябрьская көшесі, 89 орта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Большой Изюм селосы - Вагнер көшесі, Набережный көшесі Больничный бұрылысына дейін; Октябрь көшесі; Целинный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№ 503 сайлау учаскесі, Большой Изюм селосы Элеваторская көшесі 10/3, «Ак-жар» жауапкершілігі шектеулі серіктестігі клубы (келісім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Большой Изюм селосы Больничный бұрылысынан бастап; «Ак-Жар» жауапкершілігі шектеулі серіктестігі тұрғын аймағы; Северное селосы, Октябрьское селосы, Терновка селосы, Кеңес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№ 504 сайлау учаскесі, Ново-Приречное селосы Школьный бұрылысы 6, негізгі мектеп Новоприречное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№ 508 сайлау учаскесі, Чермошнянка селосы Школьная көшесі 15, орта мектеп Чермошнянка селосы, Теңіз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№ 509 сайлау учаскесі, Бахмут селосы Школьная көшесі 4, бастауыш мектеп Бахмут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№ 511 сайлау учаскесі, Новоивановка селосы Школьная көшесі 13, бастауыш мектеп Новоивановка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№ 512 сайлау учаскесі, Леонидовка селосы Школьная көшесі 14, селолық кітапхана Леонидовка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№ 513 сайлау учаскесі, Многоцветное селосы Школьная көшесі 21, негізгі мектеп Многоцветное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№ 514 сайлау учаскесі, Нагорное селосы Школьная көшесі 12, бастауыш мектеп Нагорное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№ 515 сайлау учаскесі, Мироновка селосы Школьная көшесі 2, орта мектеп Мироновка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№ 516 сайлау учаскесі, Виноградовка селосы Центральная көшесі 33, селолық кітапхана Виноградовка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№ 517 сайлау учаскесі, Заречное селосы Интернациональная көшесі 10, бастауыш мектеп Заречное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№ 518 сайлау учаскесі, Надеждинка селосы Абая көшесі 20,  бастауыш мектеп Надеждинка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№ 519 сайлау учаскесі, Теңдік селосы Абая көшесі, орта мектеп Теңдік селосы, Бірлік селосы, Көзашар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№ 521 сайлау учаскесі, Кантемировец селосы Школьная көшесі, негізгі мектеп Кантемировец селосы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№ 522 сайлау учаскесі, Котовское селосы Центральная көшесі, негізгі мектеп Котовское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№ 523 сайлау учаскесі, Киров селосы Пушкина көшесі 74, орта мектеп Киров селосы, Мирное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№ 524 сайлау учаскесі, Восточное селосы Школьная көшесі 28/2, мектеп ғимараты Восточное селосы, Трудовое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№ 525 сайлау учаскесі, Агроном селосы Школьная көшесі 1, бастауыш мектеп Агроном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№ 527 сайлау учаскесі, Ильич селосы Абая көшесі 6, орта мектеп Ильич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№ 528 сайлау учаскесі, Қарағаш селосы Школьная көшесі 1, орта мектеп Қарағаш селосы, Тапшыл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№ 529 сайлау учаскесі, Калиновка селосы Школьная көшесі, негізгі мектеп Калиновка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№ 530 сайлау учаскесі, Константиновка селосы Школьная көшесі, негізгі мектеп Константиновка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№ 531 сайлау учаскесі, Ақ-құдық селосы Школьная көшесі, орта мектеп Ақ-Құдық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№ 532 сайлау учаскесі, Золоторунное селосы Қырау Қамыс көшесі, бастауыш мектеп Золоторунное селосы, Сүгірбай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№ 534 сайлау учаскесі, Целинное селосы Школьная көшесі, бастауыш мектеп Целинное селосы, Талдыкөл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№ 535 сайлау учаскесі, Ясная Поляна селосы Куйбышев көшесі, мәдениет үйі Ясная Поляна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№ 536 сайлау учаскесі, Вишневка селосы Центральная көшесі, мәдениет үйі Вишневка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№ 537 сайлау учаскесі, Новодворовка селосы Школьная көшесі, негізгі мектеп Новодворовка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№ 538 сайлау учаскесі, Дашка-Николаевка селосы Школьная көшесі, селолық клуб Дашка-Николаевка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№ 539 сайлау учаскесі, Донецкое селосы Комарова көшесі, мәдениет үйі Донецкое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№ 540 сайлау учаскесі, Подольское селосы Школьная көшесі, орта мектеп Подольское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№ 541 сайлау учаскесі, Краснокиевка селосы Школьная көшесі, орта мектеп Краснокиевка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№ 542 сайлау учаскесі, Белоярка селосы Школьная көшесі, негізгі мектеп Белоярка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№ 543 сайлау учаскесі, Зеленый Гай селосы Вавровского көшесі, мәдениет үйі Зеленый Гай селосы, Жарғайың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41) № 544 сайлау учаскесі, Новогречановка селосы Центральная көшесі, «Новый труд» жауапкершілігі шектеулі серіктестігі кеңсесі (келісім бойынша) Новогречановка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42) № 545 сайлау учаскесі, Тихоокеанское селосы Садовая көшесі, селолық клуб Тихоокеанское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43) № 546 сайлау учаскесі, Шұңқыркөл селосы Школьная көшесі, орта мектеп Шұңқыркөл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44) № 547 сайлау учаскесі, Алабота селосы Школьная көшесі, бастауыш мектеп Алабота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45) № 548 сайлау учаскесі, Чкалов селосы Жамбыл көшесі 40, № 1 орта мектеп Чкалов селосы: Куйбышев көшесі, Сейфуллин көшесі, М.Горький көшесі, Больничный бұрылы көшесі, Чкалов көшесі, Южная көшесі, Гагарин көшесі, Садовая көшесі, Юбилейная көшесі, Молодежная көшесі, Совхозная көшесі, Восточная көшесі, Степная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46) № 549 сайлау учаскесі, Петровка селосы Школьная көшесі, орта мектеп Петровка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47) № 550 сайлау учаскесі, Новоберезовка селосы Школьная көшесі 3, бастауыш мектеп Новоберезовка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48) № 551 сайлау учаскесі, Амандық селосы Школьная көшесі, орта мектеп Амандық селосы, Жаңадәуір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49) № 552 сайлау учаскесі, Ильичевка селосы Бесқарағай көшесі, орта мектеп Ильичевка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50) № 554 сайлау учаскесі, Аймақ селосы Мира көшесі, негізгі мектеп Аймақ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51) № 555 сайлау учаскесі, Келлеровка селосы Строительная көшесі 17, мәдениет үйі Келлеровка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52) избирательный участок № 556, село Богатыровка, бастауыш мектеп село Богатыровка.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53) № 557 сайлау учаскесі, Кременчуг селосы, бастауыш мектеп Кременчуг селосы, Липовка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54) № 558 сайлау учаскесі, Драгомировка селосы Школьная көшесі, орта мектеп Драгомировка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55) № 559 сайлау учаскесі, Обуховка селосы Школьная көшесі, негізгі мектеп Обуховка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56) № 560 сайлау учаскесі, Ивангород селосы Школьная көшесі, бастауыш мектеп Ивангород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57) № 561 сайлау учаскесі, Любимовка селосы Школьная көшесі, негізгі мектеп Любимовка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58) № 562 сайлау учаскесі, Рощинское селосы Школьная көшесі 14, орта мектеп Рощинское селосы, Сарыбай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59) № 563 сайлау учаскесі, Комсомолец селосы Комсомольская көшесі 3, мектеп ғимараты Комсомолец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60) № 564 сайлау учаскесі, Макашевка селосы Рабочая көшесі 7, орта мектеп Макашевка селосы, Краматоровка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61) № 565 сайлау учаскесі, Октябрьское селосы Молодежная көшесі 1, дүкен ғимараты (келісім бойынша) Октябрьское селосы. 62) № 566 сайлау учаскесі, Димитровка селосы Школьная көшесі 4а, негізгі мектеп   Димитровка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63) № 567 сайлау учаскесі, Красная Поляна селосы Кооперативная 30, мәдениет үйі Красная Поляна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64) № 568 сайлау учаскесі, Черниговка селосы Абая көшесі 19, бастауыш мектеп Черниговка селосы, Глубокое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65) № 569 сайлау учаскесі, Доброжановка селосы Центральный көшесі 42, бастауыш мектеп Доброжановка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66) № 571 сайлау учаскесі, Озерное селосы Садовая көшесі 14, орта мектеп Озерное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67) № 572 сайлау учаскесі, Степное селосы Центральная көшесі 14, бастауыш мектеп Степное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68) № 573 сайлау учаскесі, Краснодольск селосы Школьная көшесі 18, негізгі мектеп Краснодольск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69) № 574 сайлау учаскесі, Южное селосы Садовая көшесі 20, селолық клуб Южное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70) № 575 сайлау учаскесі, Летовочное селосы Школьная көшесі, орта мектеп Летовочное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71) № 576 сайлау учаскесі, Подлесное селосы Школьная көшесі, негізгі мектеп Подлесное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72) № 577 сайлау учаскесі, Горькое селосы Пушкин көшесі, орта мектеп Горькое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73) № 578 сайлау учаскесі, Краснокаменка селосы Центральная көшесі, негізгі мектеп Краснокаменка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74) № 579 сайлау учаскесі, Талап селосы Мектеп көшесі, негізгі мектеп Талап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75) № 580 сайлау учаскесі, Мәдениет селосы Школьная көшесі, негізгі мектеп Мәдениет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76) № 799 сайлау учаскесі, Озерное селосы Лесная көшесі, бастауыш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77) № 808 сайлау учаскесі, Чкалов селосы Жамбыл көшесі, № 2 орта мектеп Чкалов селосы: Мира көшесі, Киров көшесі, Автотранспортная көшесі, Набережная көшесі, Озерная көшесі, Ленин көшесі, 50 лет ВЛКСМ көшесі, Советская көшесі, Жамбыл көшесі, Сыздыков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78) № 815 сайлау учаскесі, Тайынша қаласы, Колхозная көшесі, 20, «Қабат Астық» жауапкершілігі шектеулі серіктестігі ғимарат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Западная көшесі № 2 -ден № 78-ға дейін: № 2, 8, 12, 18, 20, 22, 26, 28, 30, 32, 34, 36, 38, 44, 48, 50, 52, 54, 56, 58, 60, 64, 66, 68, 70, 72, 74, 76, 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1-ден № 79-ға дейін: № 1, 5, 7, 9а, 13, 15, 17, 21, 25, 29, 31, 35; 37, 39, 45, 47, 49, 51, 57, 61, 63, 65, 67, 69, 71, 73, 77, 79;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Комсомол көшесі № 2 -ден № 32-ге дейін: № 2, 4, 6, 8, 12, 16, 18, 20, 22, 24, 28, 30, 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1-ден № 33-ке дейін: № 1, 3, 5, 9, 13, 15, 17, 21, 23, 25, 27, 29, 31, 33;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Карл-Маркс көшесі № 2-ден № 34-ке дейін: № 2, 12, 14, 18, 18а, 20, 22, 24, 26, 28, 32,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1-ден № 35-ке дейін: 1, 3, 5, 7, 9, 11, 13, 15, 17, 19, 21, 23, 29, 31, 33, 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Куйбышев көшесі № 6-дан № 26-ге дейін: № 6, 12, 14, 16, 18, 20, 22, 24, 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5–тен № 25-ға дейін: № 5, 7, 9, 11, 13, 15, 17, 19, 21, 23,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Киров көшесі № 2-ден № 34-ке дейін: № 2, 6, 10, 12, 16, 18, 20, 24, 26, 28, 30, 32,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3-тен № 35-ке дейін: 3, 5,7, 9, 13, 15, 17, 19, 21, 25, 29, 31, 33, 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Энгельс көшесі № 4-тен № 52-ге дейін: 4, 8, 10, 12, 14, 16, 18, 20, 22, 28, 30, 36, 40, 42, 44, 46, 48, 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3-тен № 51-ге дейін: 3, 7, 9, 11, 13, 19, 21, 23, 25, 31, 33, 37, 41, 43, 45, 47, 49, 51;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Магистральный көшесі № 2 -ден № 30-ге дейін: № 2, 4, 6, 10, 12, 16, 18, 20, 24, 26, 30.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3–тен № 31-ге дейін: 3, 5, 7, 13, 15, 17, 19, 23, 27, 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Фабричная көшесі № 1 -ден № 39-ға дейін: 1, 3, 5, 7, 9, 11, 13, 15, 17, 19, 21, 23, 25, 27, 29, 31, 33, 35, 37, 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32-ден № 36-ға дейін: 32, 34, 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Кооперативная көшесі № 1 –ден № 35-ке дейін: № 1, 7, 9, 11, 13, 17, 19, 21, 25, 27, 29, 31, 33, 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8-ден № 34-ке дейін: 8, 10, 12, 14, 16, 18, 20, 24, 26, 30, 32,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Горький көшесі № 2 -ден № 34-ке дейін: № 2, 4, 6, 8, 10, 12, 14, 16, 18, 20, 22, 26, 28, 30, 32,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1-ден № 35–ке дейін: № 1, 3, 5, 11, 13, 15, 17, 19, 21, 23, 25, 27, 29, 33, 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Панфилов бұрылысы № 1, №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Пушкин көшесі № 4-тен № 58-ге дейін: № 4, 6, 8, 10, 12, 14, 18, 20, 24, 26, 28, 32, 36, 38, 44, 46, 48, 50, 52, 54, 56, 58;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1 -тен № 79-ке дейін: 1, 11, 15, 17, 19, 21, 29, 33, 37, 41, 45, 47, 49, 49а, 53, 55, 57, 59, 61, 63, 65, 67, 69, 71, 73, 75, 77, 79;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Лесной бұрылысы № 1, 3, 4, 5, 6, 8, 9, 13, 14, 15, 16, 17,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Мәншүк Мәметова көшесі № 2-ден № 48-ге дейін: № 2, 4, 6, 8, 10, 12, 14, 16, 18, 20, 22, 26, 28, 30, 34, 36, 38, 40, 44, 46, 48.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1-ден № 49-ға дейін: № 1, 3, 5, 7, 11, 13, 15, 19, 21, 23, 23/1, 23/3, 25, 27, 29, 31, 35, 37, 39, 41, 47, 49;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Колхозный көшесі № 2–ден № 76-ға дейін: № 2, 4, 6, 8, 10, 12, 14, 16, 18, 22, 24, 26, 28, 30, 32, 34, 38, 42, 44, 48, 50, 52, 54, 56, 58, 60, 64, 66, 70, 72, 74, 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5-тен № 49-ға дейін: № 5, 7, 9, 11, 21, 23, 27, 29, 33, 37, 39, 41, 43, 47, 49;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Степная көшесі № 4-тен № 72-ке дейін: № 4, 6, 8, 16, 18, 20, 22, 24, 28, 30, 32, 34, 36, 40, 42, 44, 46, 48, 50, 52, 56, 62, 64, 66, 68, 72;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1-ден № 57–ге дейін: 1, 1а, 7, 9, 11, 13, 15, 17, 21, 23, 25, 27, 29, 31, 33, 35, 39, 43, 47, 49, 53, 55, 57.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