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f8453" w14:textId="57f84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1995 жылы туған Қазақстан Республикасының ер азаматтарын әскерге шақыру учаскесіне тіркеуді Тайынша ауданы аумағында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әкімінің 2011 жылғы 17 қарашадағы N 34 шешімі. Солтүстік Қазақстан облысының Әділет департаментінде 2011 жылғы 13 желтоқсанда N 13-11-220 тіркелді. Қолдану мерзімінің өтуіне байланысты күшін жойды (Солтүстік Қазақстан облысы Тайынша ауданы әкімі аппаратының 2013 жылғы 03 қаңтардағы N 02.10-07-02-02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Тайынша ауданы әкімі аппаратының 03.01.2013 N 02.10-07-02-02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 Заңының 33-бабы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«Әскери міндеттілік пен әскери қызмет туралы» Қазақстан Республикасы 2005 жылғы 8 шілдедегі № 74 Заңының 17-бабы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 әскери міндеттілер мен әскерге шақырушылырды әскери есепке алуды жүргізу тәртібі туралы ережені бекіту туралы» Қазақстан Республикасы Үкіметінің 2006 жылғы 5 мамырдағы № 371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«1995 жылы туған Қазақстан Республикасының ер азаматтарын әскерге шақыру учаскесіне тіркеуді Тайынша ауданы аумағында Қазақстан Республикасының азаматтарын 2012 жылдың қаңтар-наурызы аралығында тіркеу жүргізу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әкімінің орынбасары Е.Қ. Жаровқа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күннен бастап он күнтізбелік күн өткеннен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Маковский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«Солтүстік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Тайынша ауданы қорғаныс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бөлімі» ММ бастығы               Е. Мұсақұлов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