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e70a" w14:textId="f7be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2011 жылғы 5 желтоқсандағы N 39/2 шешімі. Солтүстік Қазақстан облысының Әділет департаментінде 2012 жылғы 9 қаңтарда N 13-12-140 тіркелді. Күші жойылды - Солтүстік Қазақстан облысы Тимирязев аудандық мәслихатының 2018 жылғы 12 наурыздағы № 21/7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Тимирязев аудандық мәслихатының 12.03.2018 </w:t>
      </w:r>
      <w:r>
        <w:rPr>
          <w:rFonts w:ascii="Times New Roman"/>
          <w:b w:val="false"/>
          <w:i w:val="false"/>
          <w:color w:val="ff0000"/>
          <w:sz w:val="28"/>
        </w:rPr>
        <w:t>№ 21/7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№ 99-IV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Тимирязев ауданының аумағында қызмет ететін барлық салық төлеушілер үшін тіркелген салықтың бірыңғай ставкалары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бастап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XXXIX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Коканов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2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"Тимирязев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басқармасы"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            А. Сүтемгенов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5 желтоқсандағы № 39/2 шешiмiне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салықтық бірыңғай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4280"/>
        <w:gridCol w:w="6567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қызметтің түрі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бірлігіне мөлшерлемелердің 1 айлық мөлшері (айлық есептік көрсеткіштерінде)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