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d207" w14:textId="374d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Уәлиханов ауданы бойынша өтінімдердің беру мерзімдерін және субсидияланатын басым ауыл шаруашылығы дақылдарының әрбір түрі бойынша егіс жүргізуге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2011 жылғы 29 сәуірдегі N 151 қаулысы. Солтүстік Қазақстан облысының Әділет департаментінде 2011 жылғы 12 мамырда N 13-13-139 тіркелді. Қолдану мерзімінің өтуіне байланысты күшін жойды (Солтүстік Қазақстан облысы Уәлиханов ауданы әкімі аппаратының 2012 жылғы 29 желтоқсандағы N 02.12-06-09/362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ауданы әкімі аппаратының 29.12.2012 N 02.12-06-09/362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 тізіміне қосу үшін өтінімдердің келесі беру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Көктемгі егіс және егін жинау жұмыстарын жүргізуге қажетті жанар–жағармай материалдары мен басқа да тауарлық–материалдық құндылықтардың құнын арзандатуға (40 %-ға дейін) – 2011 жылдың 15 мамырына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Тыңайтқыш (органикалықтарды қоспағанда) шығындарының құнын арзандатуға (50 %-ға дейін) – 2011 жылдың 20 желтоқсанына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шаруашылығы дақылдарын отандық өндірушілер өндірген (формуляцияланған) гербицидтермен өңдеуге жұмсалған шығындардың құнын арзандатуға (50 %-ға дейін) – 2011 жылдың 1 тамызына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2011 жылға Уәлиханов ауданында субсидияланатын басым ауыл шаруашылығы дақылдарының әрбір түрі бойынша егіс жүргізуге оңтайлы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Д.М. 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Уәлиханов ауданында субсидияланатын басым ауыл шаруашылығы дақылдарының әрбір түрі бойынша егіс жүргізуге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Солтүстік Қазақстан облысы Уәлиханов аудандық әкімдігінің 2011.05.31 </w:t>
      </w:r>
      <w:r>
        <w:rPr>
          <w:rFonts w:ascii="Times New Roman"/>
          <w:b w:val="false"/>
          <w:i w:val="false"/>
          <w:color w:val="ff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8"/>
        <w:gridCol w:w="4616"/>
        <w:gridCol w:w="3926"/>
      </w:tblGrid>
      <w:tr>
        <w:trPr>
          <w:trHeight w:val="30" w:hRule="atLeast"/>
        </w:trPr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 аймақтар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 уақыт аралықтары</w:t>
            </w:r>
          </w:p>
        </w:tc>
      </w:tr>
      <w:tr>
        <w:trPr>
          <w:trHeight w:val="30" w:hRule="atLeast"/>
        </w:trPr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Құрғақ жазық, жазық аймақтар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орташа, орташа кеш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17.05-03.06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ерте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30.05-08.06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–орташа кеш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30.05-03.05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19.05-22.05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16.05-31.05</w:t>
            </w:r>
          </w:p>
        </w:tc>
      </w:tr>
      <w:tr>
        <w:trPr>
          <w:trHeight w:val="30" w:hRule="atLeast"/>
        </w:trPr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Таулы үстіртті, үстіртті аймақтар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орташа, орташа кеш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16.05-03.06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 ерте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28.05-06.06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кеш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пісетін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30.05-05.06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30.05-03.06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20.05-25.05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28.05-30.05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16.05-19.05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14.05-18.05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15.05-20.05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14.05-18.05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7"/>
        <w:gridCol w:w="60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бидай, күздік қара бидай және көкөніс дақылдарын отырғызудың оңтайлы мерзімдері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25.08-5.09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25.08-5.09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10.05-15.05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25.05-5.06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18.05-5.06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көшеттері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25.05-10.06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көшеттері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28.05-10.06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Малазықтық шөптердің 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 шөпке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шөбі, тары, итқонақ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 маусым аралықтары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Түйежоңышқа, жоңышқа, еркекшөп, эспарцет, арпабас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мамыр аралықтары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 пішендемеге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Сиыржоңышқа + сұлы + арпа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27.05 - 31.05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арпа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05.06 -07.06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малазықтық 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08.06 - 10.06</w:t>
            </w:r>
          </w:p>
        </w:tc>
      </w:tr>
      <w:tr>
        <w:trPr>
          <w:trHeight w:val="30" w:hRule="atLeast"/>
        </w:trPr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 + сұлы + судан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08.06 - 10.06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