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3ce0" w14:textId="fba3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аудан бюджеті туралы" Шал ақын ауданы мәслихатының 2010 жылғы 23 желтоқсандағы N 32/2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2011 жылғы 21 қарашадағы N 43/1 шешімі. Солтүстік Қазақстан облысының Әділет департаментінде 2011 жылғы 21 желтоқсанда N 13-14-140 тіркелді. Күші жойылды - Солтүстік Қазақстан облысы Шал ақын аудандық мәслихатының 2012 жылғы 6 наурыздағы N 2/9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Шал ақын аудандық мәслихатының 2012.03.06 N 2/9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«2011-2013 жылдарға арналған аудан бюджеті туралы» Шал ақын ауданы мәслихатының 2010 жылғы 23 желтоқсандағы № 32/2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20 қаңтардағы 13-14-123 нормативтік құқықтық актілерді мемлекеттік тіркеу Тізілімінде тіркелген, 2011 жылғы 4 ақпандағы № 6 «Парыз» аудандық газетінде және 2011 жылғы 4 ақпандағы № 6 «Новатор»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1), 2), 3), 4), 5), 6) тармақшалар жаңа басылымда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кіріс – 1981739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197899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3247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түскен түсімдер – 13350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1767243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1972629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«3) таза бюджеттік несиелеу – 3573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3810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 активтерімен операциялар бойынша сальдо – 15825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сатқаннан түскен түсімдер – 15825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дефицит – – 10288 мың теңге;»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бюджеттің дефицитін қаржыландыру – 10288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займдардың түсуі – 52810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займдарды жабу – 49237 мың теңге.»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шешімге 1, 4, 5, 7-қосымшалар 1, 2, 3, 4-қосымшаларына сай жаңа басылымда баяндалсын (қоса беріледі).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күшіне енеді.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                 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XLIII сессиясының төрағасы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Құрманқұлов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қазандағы XLIII сессиясының № 43/1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Шал ақын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693"/>
        <w:gridCol w:w="7933"/>
        <w:gridCol w:w="1593"/>
      </w:tblGrid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1981739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және материалдық емес активтерді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1767243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1767243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33"/>
        <w:gridCol w:w="7833"/>
        <w:gridCol w:w="163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1972629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177641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52872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1361789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тәрбиешілері мен мұғалімдерге біліктілік талаптары үшін үстемақы көлемін арттыру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1308058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1258375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18491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21769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17184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110558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инфрақұрылымды дамытуға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Қалалар мен елді мекендерді көркейтуді дамыту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87245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саласында жергілікті деңгейде мемлекеттік саясатты жүзеге асыру қызметтері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Қорымдардың (биотермиялық қорлардың) қызметін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иттер мен мысықтарды аулауды және жоюды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мақсатты трансферттер есебінен селолық елді мекендердегі әлеумет саласы мамандарын әлеуметтік қолдау шараларын жүзеге асыру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займдар бойынша сыйақы және өзге төлемдерді төлеу бойынша жергілікті атқарушы органдардың борышына қызмет көрсету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4247,3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несиелеу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алу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дефициті (профициті)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-10288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Дефицитті қаржыландыру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бюджеттің (профицитін пайдалану)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органның қарызын жабу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49237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пайдаланылатын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қаржының бос қалдықтары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қазандағы XLIII сессиясының № 43/1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451-007-000 "Жергілікті өкілетті органдардың шешімі бойынша мұқтаж азаматтардың жеке санаттарына әлеуметтік көмек" бағдарламасы бойынша 2011 жылға арналған жергілікті өкілетті органдардың шешімі бойынша мұқтаж азаматтардың жеке санаттарына төлемдер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333"/>
        <w:gridCol w:w="1553"/>
      </w:tblGrid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түрі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және оларға тең азаматтарға жасанды тіс салдыру бойынша шығындарды орнына келтіру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Санаторлы-курорттық емделуге төлем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соғысының қатысушылары мен мүгедектеріне монша және шаштараз қызметтерін көрсеткенге кеткен шығындарды орнына келтіру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Белсенді туберкулез ауруымен ауыратындарға қосымша тамақтану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 шығындарын төлеуге Ұлы Отан соғысының қатысушылары мен мүгедектеріне әлеуметтік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 баруға авиатураға Ұлы Отан соғысының қатысушылары мен мүгедектеріне шығындарды орнына келтіру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балаға депозитке 160 АЕК бойынша 4 бала туғанда берілетін әлеуметтік көмек көрсетуге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салдарынан зардап шеккен отбасыларына (азаматтарға) бір реттік көмек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 медицина мамандарына көтерме ақы төлеуге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39474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қазандағы XLIII сессиясының № 43/1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Сергеевка қаласы мен селолық округтер әкімдері аппараттарының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693"/>
        <w:gridCol w:w="1713"/>
        <w:gridCol w:w="1093"/>
        <w:gridCol w:w="1513"/>
        <w:gridCol w:w="1833"/>
        <w:gridCol w:w="1713"/>
        <w:gridCol w:w="1673"/>
      </w:tblGrid>
      <w:tr>
        <w:trPr>
          <w:trHeight w:val="3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 атауы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123.001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мәде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ни-бос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Мем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күр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делі 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ғындары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(се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 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әкімдік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сьев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120724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Шал ақын ауданы 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қазандағы XLIII сессиясының № 43/1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Шал ақын ауданы мәслихатының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желтоқсандағы XXXII сессиясының № 32/2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мемлекеттік басқармалардың жоғары тұрған органдарынан берілетін трансферттер және бюджеттік несиелер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693"/>
        <w:gridCol w:w="7753"/>
        <w:gridCol w:w="17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әкімгерлері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2)Шығындар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435721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191899</w:t>
            </w:r>
          </w:p>
        </w:tc>
      </w:tr>
      <w:tr>
        <w:trPr>
          <w:trHeight w:val="11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мектепке дейінгі ұйымдарының тәрбиешілері мен мектеп мұғалімдеріне, біліктілік санаттарына үстем ақы көлемін арттыруға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42619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орталығының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11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 үй сатып алу және (немесе) құрылысы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инфрақұрылымды дамытуға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құрылысы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0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бойынша шаралрды жүзеге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үшін бюджеттік несиелер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10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займдар бойынша сыйақы және өзге төлемдерді төлеу бойынша жергілікті атқарушы органдардың борышына қызмет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Займдарды жою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бюджет алдында жергілікті атқарушы органның қарызын жабу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53"/>
        <w:gridCol w:w="1173"/>
        <w:gridCol w:w="1293"/>
        <w:gridCol w:w="1613"/>
        <w:gridCol w:w="1553"/>
        <w:gridCol w:w="1593"/>
        <w:gridCol w:w="1593"/>
      </w:tblGrid>
      <w:tr>
        <w:trPr>
          <w:trHeight w:val="5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трансферттер 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трансферттер</w:t>
            </w:r>
          </w:p>
        </w:tc>
      </w:tr>
      <w:tr>
        <w:trPr>
          <w:trHeight w:val="14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тынды: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тің жол картасы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</w:t>
            </w:r>
          </w:p>
        </w:tc>
      </w:tr>
      <w:tr>
        <w:trPr>
          <w:trHeight w:val="3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1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9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