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e131" w14:textId="0d3e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ауданының аумағында қызметін жүзеге асыратын барлық салық төлеушілерге тіркелген салықтың бірыңғай төлемақыларын бекіту туралы" 2010 жылғы 29 сәуірдегі Шал ақын ауданы мәслихатының N 25/4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2011 жылғы 21 желтоқсандағы N 44/3 шешімі. Солтүстік Қазақстан облысының Әділет департаментінде 2012 жылғы 25 қаңтарда N 13-14-146 тіркелді. Күші жойылды - Солтүстік Қазақстан облысы Шал ақын ауданы мәслихатының 2018 жылғы 30 наурыздағы № 23/5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мәслихатының 30.03.2018 </w:t>
      </w:r>
      <w:r>
        <w:rPr>
          <w:rFonts w:ascii="Times New Roman"/>
          <w:b w:val="false"/>
          <w:i w:val="false"/>
          <w:color w:val="ff0000"/>
          <w:sz w:val="28"/>
        </w:rPr>
        <w:t>№ 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(бірінші 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№ 213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"Шал ақын ауданының аумағында қызметін жүзеге асыратын барлық салық төлеушілерге тіркелген салықтың бірыңғай төлемақыларын бекіту туралы" 2010 жылғы 29 сәуірдегі Шал ақын ауданы мәслихатының № 25/4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 маусымдағы 13-14-102 нормативтік құқықтық актілерді мемлекеттік тіркеу реестрінде тіркелген, аудандық "Парыз" газетінің 2010 жылғы 11 маусымдағы № 24 және "Новатор" газетінің 2010 жылғы 11 маусымдағы № 24 сандарында жарияланған) келесі өзгертулер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"Шал ақын ауданының аумағында қызметін жүзеге асыратын барлық салық төлеушілерге тіркелген салықтың бірыңғай төлемақысы (айына салық салу бірлігіне)" қосымшасы жаңа басылымда баяндалсын (қосымшаға сәйкес).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бастап, он күнтізбелік күн өткеннен кейін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74"/>
        <w:gridCol w:w="3126"/>
      </w:tblGrid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сессиясының төрағасы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Меркер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Салық комитетінің Солтүстік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 бойынша Салық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"Шал ақын ауданы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салық басқармасы"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3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Ш.С. Әлмырзин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 № 44/3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 сессиясының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29 сәуірдегі № 25/4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XХV сессиясының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ауданының аумағында қызметін жүзеге асыратын барлық салық төлеушілерге тіркелген салықтың бірыңғай төлемақысы (айына салық салу бірлігіне)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8"/>
        <w:gridCol w:w="3979"/>
        <w:gridCol w:w="4343"/>
      </w:tblGrid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қызметтің түрі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көрсеткіштерінде)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арналған ұтыссыз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автоматы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ойыншылардың қатысуымен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