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37b26" w14:textId="ed37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аумағында "Ақжайық" мемлекеттік табиғи резерваты" мемлекеттік мекемесінің қорғау аймағын белгілеу туралы</w:t>
      </w:r>
    </w:p>
    <w:p>
      <w:pPr>
        <w:spacing w:after="0"/>
        <w:ind w:left="0"/>
        <w:jc w:val="both"/>
      </w:pPr>
      <w:r>
        <w:rPr>
          <w:rFonts w:ascii="Times New Roman"/>
          <w:b w:val="false"/>
          <w:i w:val="false"/>
          <w:color w:val="000000"/>
          <w:sz w:val="28"/>
        </w:rPr>
        <w:t>Атырау облысы әкімдігінің 2011 жылғы 7 сәуірдегі N 108 қаулысы. Атырау облысының Әділет департаментінде 2011 жылғы 6 мамырда N 2590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 442 Жер кодексінің </w:t>
      </w:r>
      <w:r>
        <w:rPr>
          <w:rFonts w:ascii="Times New Roman"/>
          <w:b w:val="false"/>
          <w:i w:val="false"/>
          <w:color w:val="000000"/>
          <w:sz w:val="28"/>
        </w:rPr>
        <w:t>123–бабына</w:t>
      </w:r>
      <w:r>
        <w:rPr>
          <w:rFonts w:ascii="Times New Roman"/>
          <w:b w:val="false"/>
          <w:i w:val="false"/>
          <w:color w:val="000000"/>
          <w:sz w:val="28"/>
        </w:rPr>
        <w:t xml:space="preserve">, Қазақстан Республикасының 2006 жылғы 7 шілдедегі № 175 "Ерекше қорғалатын табиғи аумақтар туралы"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53–баптарына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Үкіметінің 2009 жылғы 6 ақпандағы № 119 "Қазақстан Республикасы Ауыл шаруашылығы министрлігі Орман және аңшылық шаруашылығы комитетінің "Ақжайық" мемлекеттік табиғи резерваты" мемлекеттік мекемесін құрудың кейбір мәселелері туралы" қаулысының </w:t>
      </w:r>
      <w:r>
        <w:rPr>
          <w:rFonts w:ascii="Times New Roman"/>
          <w:b w:val="false"/>
          <w:i w:val="false"/>
          <w:color w:val="000000"/>
          <w:sz w:val="28"/>
        </w:rPr>
        <w:t>4–тармағын</w:t>
      </w:r>
      <w:r>
        <w:rPr>
          <w:rFonts w:ascii="Times New Roman"/>
          <w:b w:val="false"/>
          <w:i w:val="false"/>
          <w:color w:val="000000"/>
          <w:sz w:val="28"/>
        </w:rPr>
        <w:t xml:space="preserve"> іске асыру мақсатында облыс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Ауыл шаруашылығы министрлігі Орман және аңшылық комитетінің "Ақжайық" мемлекеттік табиғи резерваты" мемлекеттік мекемесінің айналасынан ені екі километр, жалпы ауданы 29351 гектар, соның ішінде Махамбет ауданында 14084 гектар және Атырау қаласында 15267 гектар жер пайдаланушылар мен жер учаскелері иелерінен алынып қойылмай қорғау аймағы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Атырау облысы әкімдігінің 05.04.2017 № </w:t>
      </w:r>
      <w:r>
        <w:rPr>
          <w:rFonts w:ascii="Times New Roman"/>
          <w:b w:val="false"/>
          <w:i w:val="false"/>
          <w:color w:val="ff0000"/>
          <w:sz w:val="28"/>
        </w:rPr>
        <w:t>51</w:t>
      </w:r>
      <w:r>
        <w:rPr>
          <w:rFonts w:ascii="Times New Roman"/>
          <w:b w:val="false"/>
          <w:i w:val="false"/>
          <w:color w:val="ff0000"/>
          <w:sz w:val="28"/>
        </w:rPr>
        <w:t xml:space="preserve"> қаулысымен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Қорғау аймағындағы табиғатты пайдалану режимі мен тәртібі қолданыстағы заңнамада белгіленген талаптарға сәйкес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 Орман және аңшылық комитетінің "Ақжайық" мемлекеттік табиғи резерваты" мемлекеттік мекемесіне қорғау аймағының шекарасын арнайы белгілермен белгілеу ұсынылсын.</w:t>
      </w:r>
    </w:p>
    <w:bookmarkEnd w:id="3"/>
    <w:bookmarkStart w:name="z5" w:id="4"/>
    <w:p>
      <w:pPr>
        <w:spacing w:after="0"/>
        <w:ind w:left="0"/>
        <w:jc w:val="both"/>
      </w:pPr>
      <w:r>
        <w:rPr>
          <w:rFonts w:ascii="Times New Roman"/>
          <w:b w:val="false"/>
          <w:i w:val="false"/>
          <w:color w:val="000000"/>
          <w:sz w:val="28"/>
        </w:rPr>
        <w:t>
      4. Облыс әкімдігінің 2011 жылғы 2 наурыздағы № 56 "Атырау облысы аумағында "Ақжайық" мемлекеттік табиғи резерваты" мемлекеттік мекемесінің қорғау аймағын белгілеу туралы" қаулысы жойылсын.</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әкімінің орынбасары С.К. Айдарбековке жүктелсін.</w:t>
      </w:r>
    </w:p>
    <w:bookmarkEnd w:id="5"/>
    <w:bookmarkStart w:name="z7" w:id="6"/>
    <w:p>
      <w:pPr>
        <w:spacing w:after="0"/>
        <w:ind w:left="0"/>
        <w:jc w:val="both"/>
      </w:pPr>
      <w:r>
        <w:rPr>
          <w:rFonts w:ascii="Times New Roman"/>
          <w:b w:val="false"/>
          <w:i w:val="false"/>
          <w:color w:val="000000"/>
          <w:sz w:val="28"/>
        </w:rPr>
        <w:t>
      6. Осы қаулы алғаш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Әбдіров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