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4b21" w14:textId="1104b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2010 жылғы 7 желтоқсандағы № 24-1 "2011-2013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2011 жылғы 18 наурыздағы N 27-1 шешімі. Атырау облыстық әділет департаментінде 2011 жылғы 31 наурызда N 4-2-153 тіркелді. Күші жойылды - Атырау облысы Жылыой аудандық мәслихатының 2011 жылғы 12 желтоқсандағы № 31-3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– Атырау облысы Жылыой аудандық мәслихатының 12.12.2011 № 31-3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№ 95-IV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2011-2013 жылдарға арналған аудан бюджетін нақтылау туралы ұсынысын қарап, аудандық мәслихаттың XXVІI сессиясы</w:t>
      </w:r>
      <w:r>
        <w:rPr>
          <w:rFonts w:ascii="Times New Roman"/>
          <w:b/>
          <w:i w:val="false"/>
          <w:color w:val="000000"/>
          <w:sz w:val="28"/>
        </w:rPr>
        <w:t xml:space="preserve"> 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мәслихаттың 2010 жылғы 7 желтоқсандағы № 24-1 "2011-2013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тізіміне 4-2-150 рет санымен тіркелген, 2011 жылғы 27 қаңтардағы № 5 "Кең Жылой"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"12 753 941" деген сандар "12 770 583"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"501 689" деген сандар "518 331" деген сандармен;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"12 806 976" деген сандар "12 823 618"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шешімге 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2011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XXVІI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Т. Қыдырбаев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М. Кенғанов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18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XXVІI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27-І шешіміне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 сессиясының № 24-I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шешіміне 1 қосымша</w:t>
            </w:r>
          </w:p>
          <w:bookmarkEnd w:id="1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33"/>
        <w:gridCol w:w="733"/>
        <w:gridCol w:w="8436"/>
        <w:gridCol w:w="1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12770583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12162252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733079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733079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10757046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10529747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сметасынан)ұсталатын және қаржыландырылатын мемлекеттік мекемелер салатын айыппұлдар, өсімпұлдар, санкциялар, өндіріп алулар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518331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трансферттер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518331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518331 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12823618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қамтамасыз етуді ұйымдастыру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 жоспарлау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және ауданды басқару саласындағы мемлекеттік саясатты іске асыру жөніндегі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2208673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1692834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(қорғаншыларға) ай сайынғы ақшалай қаражат төлемдері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 және ымдалу тілі мамандарының, жеке көмекшілердің қызмет көрсету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629533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 жүйелерін қолдануды ұйымдастыру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48084 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объектілерді дамыту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 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 жоспарлау бөлiмi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іс-шараларды жүргізу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"Бизнестің жол картасы-2020" бағдарламасы шеңберінде жеке кәсіпкерлікті қолдау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денешынықтыру және спорт бөлімі қызметін қамтамасыз ету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-83309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83309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-30274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бюджеттiк жоспарлау бөлiмi 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