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c61c" w14:textId="f99c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 жылдарында тылдағы қажырлы еңбегі және мінсіз әскери қызметі үшін бұрынғы КСРО (Кеңестік Социалистік Республикалар Одағының) ордендері және медальдарымен наградталған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2011 жылғы 13 мамырдағы № 122 қаулысы. Атырау облыстық әділет департаментінде 2011 жылғы 9 маусымда № 4-2-156 тіркелді. Күші жойылды - Атырау облысы Жылыой ауданы әкімдігінің 2013 жылғы 28 ақпандағы № 115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Жылыой ауданы әкімдігінің 2013.02.28 № 115 қаулысымен</w:t>
      </w:r>
      <w:r>
        <w:br/>
      </w:r>
      <w:r>
        <w:rPr>
          <w:rFonts w:ascii="Times New Roman"/>
          <w:b w:val="false"/>
          <w:i w:val="false"/>
          <w:color w:val="000000"/>
          <w:sz w:val="28"/>
        </w:rPr>
        <w:t>
      Қазақстан Республикасының 2001 жылдың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w:t>
      </w:r>
      <w:r>
        <w:rPr>
          <w:rFonts w:ascii="Times New Roman"/>
          <w:b w:val="false"/>
          <w:i w:val="false"/>
          <w:color w:val="000000"/>
          <w:sz w:val="28"/>
        </w:rPr>
        <w:t xml:space="preserve"> басшылыққа ала отырып, Қазақстан Республикасының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Ұлы Отан соғысы жылдарында тылдағы қажырлы еңбегі мен мінсіз әскери қызметі үшін бұрынғы КСРО (Кеңестік Социалистік Республикалар Одағының) ордендерімен және медальдарімен марапатталған адамдарға 2000 (екі мың) теңге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жөніндегі уәкілетті орган болып "Жылыой ауданының жұмыспен қамту және әлеуметтік бағдарламалар бөлімі" мемлекеттік мекемесі (С. Қамидолла)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Е. Далабаевқа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Аудан әкімі                                Р. Нұғманов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