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11858" w14:textId="37118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2012 - 2014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2011 жылғы 12 желтоқсандағы № 31-3 шешімі. Атырау облыстық Әділет департаментінде 2012 жылғы 9 қаңтарда № 4-2-165 тіркелді. Күші жойылды - Жылыой аудандық мәслихатының 2012 жылғы 20 желтоқсандағы № 9-2 шешімімен.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Жылыой аудандық мәслихатының 2012.12.20 № 9-2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24 қарашадағы "2012-2014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2012-2014 жылдарға арналған аудандық бюджет жобасын қарап, аудандық мәслихаттың ХХXI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2012-2014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2012 жылға мынандай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12 533 717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11 490 880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90 947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капиталдан сатудан түсімдер бойынша – 5 352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1 115 474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12 558 172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 беру – 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бюджеттік тапшылығы (профициті) – -24 455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24 455 мың теңге;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өзгерту енгізілді - Жылыой аудандық мәслихатының 2012.08.07 № </w:t>
      </w:r>
      <w:r>
        <w:rPr>
          <w:rFonts w:ascii="Times New Roman"/>
          <w:b w:val="false"/>
          <w:i w:val="false"/>
          <w:color w:val="000000"/>
          <w:sz w:val="28"/>
        </w:rPr>
        <w:t>5-1;</w:t>
      </w:r>
      <w:r>
        <w:rPr>
          <w:rFonts w:ascii="Times New Roman"/>
          <w:b w:val="false"/>
          <w:i w:val="false"/>
          <w:color w:val="ff0000"/>
          <w:sz w:val="28"/>
        </w:rPr>
        <w:t xml:space="preserve"> 2012.10.12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7-1; </w:t>
      </w:r>
      <w:r>
        <w:rPr>
          <w:rFonts w:ascii="Times New Roman"/>
          <w:b w:val="false"/>
          <w:i w:val="false"/>
          <w:color w:val="ff0000"/>
          <w:sz w:val="28"/>
        </w:rPr>
        <w:t xml:space="preserve">2012.12.05 №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Аудандық бюджеттің түсімдері Қазақстан Республикасының Бюджет кодексіне және облыстық мәслихаттың 2011 жылғы 7 желтоқсандағы "2012-2014 жылдарға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2012 жылға мынандай түсімдер есебінен қалыптасады деп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салықтық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жеке табыс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 белгілеген кірістерді бөлу нормативтері бойынша әлеуметтік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және заңды тұлғалар, дара кәсіпкерлер мүлкіне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біріңғай жер салығы;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аумағында өндірілген құрамындағы этил спиртінің көлемі 0,5 проценттен аспайтын сыраға;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бензинге (авиациялық бензинді қоспағанда) және дизель отынына акциздер;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жер учаскелерін пайдаланғаны үшін төлемақы;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дара кәсіпкерлерді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қызметтің жекелеген түрлерімен айналысу құқығы үшін лицензиялық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заңды тұлғаларды мемлекеттік тіркеу және филиалдар мен өкілдіктерді есептік тіркегені, сондай-ақ оларды қайта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аукциондардан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көлік құралдарын мемлекеттік тіркегені, сондай-ақ оларды қайта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жылжымайтын мүлікке құқықтарды және онымен жасалатын мәмілелерді мемлекеттік тіркегені үшін алым;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маңызы бар жалпы ортақ пайдаланылатын автомобиль жолдарының бөлінген белдеуінде және елді мекендерде сыртқы жарнаманы орналастырғаны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бюджет есебіне жазылатын консулдық алымнан және мемлекеттік баждардан басқа, мемлекеттік баж;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салықтық емес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әкімдігінің шешімі бойынша құрылған коммуналдық мемлекеттік кәсіпорындардың таза кіріс бөлігінің түсімдері;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меншігіндегі заңды тұлғаларға қатысу үлестеріне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меншігінің мүлкін жалға беруден түсетін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ауданның коммуналдық меншігінен түсетін басқа да кірістер;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мекемелердің тауарлар (жұмыстар, қызметтер көрсетуді) өткізуінен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аудан бюджетінен қаржыландырылатын мемлекеттік мекемелер ұйымдастыратын мемлекеттік сатып алуды өткізуден түсетін ақша түсімдері;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 салатын айыппұлдар, өсімпұлдар, санкциялар, өндіріп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 басқада салықтық емес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негізгі капиталды сатудан түсетін түсімдер: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қаржыландырылатын мемлекеттік мекемелерге бекітіліп берілген мемлекеттік мүлікті сатудан түсетін ақша;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мақсатындағы жер учаскелерін қоспағанда, жер учаскелерін ұстаудан түсетін түсімдер;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 учаскелерін жалға беру құқығын сатқаны үшін төлемақы;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аудан бюджетіне түсетін облыстық бюджеттен берілетін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таза бюджеттік кредиттеу;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 бюджетінен берілген кредиттерді өтеуден ауданның коммуналдық меншігіндегі қаржы активтерін, ауданның жергілікті атқарушы органының қарыздарын сатудан түсетін түсімдер.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Жалпы мемлекеттік салықтар түсімінің жалпы сома нормативі 2012 жылға келесідей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жеке табыс салығы,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қызметін біржолғы талон бойынша жүзеге асыратын жеке тұлғалардан алынатын жеке табыс салығы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– 50%;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жылға арналған аудандық бюджетте облыстық бюджетке бюджеттік алып қоюлардың көлемі 8 259 794 мың теңге сомасында көзделсін.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2012 жылға арналған аудандық бюджетте Республикалық бюджеттен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201 516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ұйымдардың тәрбиешілеріне біліктілік санаты үшін қосымша ақының мөлшерін ұлғайтуға – 32 714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мекемелердегі физика, химия, биология кабинеттерін оқу жабдығымен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қорғаншыларға (қамқоршыларға) жетім баланы (жетім балаларды) және ата-анасының қамқорлығынсыз қалған баланы (балаларды) асырап бағу үшін ай сайын ақша қаражатын төлеуге – 18 306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– 13 200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"Назарбаев  Зияткерлік мектептері" ДҰ-ның оқу бағдарламалары бойынша біліктілікті арттырудан өткен мұғалімдерге еңбекақыны арттыруға – 2 000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орталықтарының қызметін қамтамасыз етуге – 12 724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- 2020" бағдарламасы шеңберінде жеке кәсіпкерлікті қолдауға – 10 614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 жүргізуге – 19 858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мамандардың әлеуметтік көмек көрсетуі жөніндегі шараларды іске асыруға – 2 498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моноқалаларды абаттандыру мәселелерін шешуге іс-шаралар өткізуге 210 389 мың теңге қаражат қарастырылғаны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"Өңірлерді дамыту" бағдарламасы шеңберінде өңірлердің экономикалық дамуына жәрдемдесу жөніндегі шараларды іске асыруда ауылдық (селолық) округтарды жайластыру мәселелерін шешу үшін іс-шараларды іске асыруға– 3 851 мың теңге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мен толықтыру енгізілді - Жылыой аудандық мәслихатының 2012.04.11 № </w:t>
      </w:r>
      <w:r>
        <w:rPr>
          <w:rFonts w:ascii="Times New Roman"/>
          <w:b w:val="false"/>
          <w:i w:val="false"/>
          <w:color w:val="000000"/>
          <w:sz w:val="28"/>
        </w:rPr>
        <w:t>2-3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2012 жылға арналған аудандық бюджетте Республикалық бюджеттен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Құлсары қаласындағы кәрізді тазартқыш ғимаратын жаңғыртуға - 22 627 мың теңге нысаналы даму трансферттері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2012 жылға аудандық бюджетте облыстық бюджеттен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саласына қарасты объектілерді күрделі жөндеуден өткізуге – 163 320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бөлу жүйесіне күрделі жөндеу жүргізуге - 6 299 мың теңге нысаналы ағымдағы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2012 жылға аудандық бюджетте облыстық бюджеттен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жылу энергетика жүйесін дамытуға – 8 353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жүйесін дамытуға – 359 850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 және жаңғыртуға – 13 934 мың теңге нысаналы даму трансферттері көзделгені ескерілсін;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Аудандық бюджет есебінен 2011-2012 оқу жылына жоғарғы және орта оқу орындарында оқып жатырған студенттердің оқу ақысының берешегін төлеуге- 8 472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Ұлы Отан соғысы мүгедектері мен қатысушыларына, Ұлы Отан соғысы мүгедектері мен қатысушыларына теңестірілген адамдарға бір жолғы жәрдемақы төлеуге - 1 795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Жетім, жартылай жетім балаларды тұрғын үймен қамтамасыз етуге – 14 000 мың теңге қаражат қаралғаны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өзгерту мен толықтыру енгізілді - Жылыой аудандық мәслихатының 2012.01.30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>1-5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Аудан әкімінің шұғыл шығындарға арналған резервтік қоры 18 362 мың теңге көлемінде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2012 жылға арналған аудандық бюджеттің құрамында әрбір ауылдық (селолық) округтердің әкімдерінің аппараттарының бюджеттік бағдарламаларын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2012 жылға арналған аудандық бюджетті атқару процесінде облыстық мәслихаттың шешімімен белгіленген бағдарламалар тізбесі ескеріле отырып, секвестрлеуге жатпайтын аудандық бюджеттің бағдарламасының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Осы шешімнің орындалуын бақылау экономика, кәсіпкерлікті дамыту, қаржы және бюджет жөніндегі тұрақты комиссияның төрағасы С. Ильясовқа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Аудандық мәслихаттың 2010 жылғы 7 желтоқсандағы № </w:t>
      </w:r>
      <w:r>
        <w:rPr>
          <w:rFonts w:ascii="Times New Roman"/>
          <w:b w:val="false"/>
          <w:i w:val="false"/>
          <w:color w:val="000000"/>
          <w:sz w:val="28"/>
        </w:rPr>
        <w:t>24-1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"2011-2013 жылдарға арналған аудандық бюджет туралы" шешімінің (нормативтік құқықтық актілерді мемлекеттік тіркеу тізілімінде № 4-2-150, "Кең Жылой" газетінің 2011 жылғы 27 қаңтардағы № 5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шешім 2012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471 067 000 "Ведомствалық бағыныстағы мемлекеттік мекемелердің және ұйымдардың күрделі шығыстары" бағдарламасынан 446 000 теңгеге қабылданған міндеттемелері мен кассалық шығыны 471 004 000 "Жалпы білім беру" бағдарламасына жылжытылсын".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</w:t>
      </w:r>
      <w:r>
        <w:rPr>
          <w:rFonts w:ascii="Times New Roman"/>
          <w:b w:val="false"/>
          <w:i w:val="false"/>
          <w:color w:val="ff0000"/>
          <w:sz w:val="28"/>
        </w:rPr>
        <w:t>14 тармақпен</w:t>
      </w:r>
      <w:r>
        <w:rPr>
          <w:rFonts w:ascii="Times New Roman"/>
          <w:b w:val="false"/>
          <w:i w:val="false"/>
          <w:color w:val="ff0000"/>
          <w:sz w:val="28"/>
        </w:rPr>
        <w:t xml:space="preserve"> толықтырылды - Жылыой аудандық мәслихатының 2012.12.05 №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XXXI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С. Ильясов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Кенғанов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"2012 жылға нақтыланған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8-1 шешіміне 2 қосымша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желтоқсандағы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Жылыой аудандық мәслихатының 2012.12.05 № </w:t>
      </w:r>
      <w:r>
        <w:rPr>
          <w:rFonts w:ascii="Times New Roman"/>
          <w:b w:val="false"/>
          <w:i w:val="false"/>
          <w:color w:val="ff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894"/>
        <w:gridCol w:w="813"/>
        <w:gridCol w:w="1"/>
        <w:gridCol w:w="9391"/>
        <w:gridCol w:w="1"/>
        <w:gridCol w:w="217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12 533 717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11613813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799103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636317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10097117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9890735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36741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168656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1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71151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</w:t>
            </w:r>
          </w:p>
        </w:tc>
      </w:tr>
      <w:tr>
        <w:trPr>
          <w:trHeight w:val="5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48137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12933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26567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12898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13669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24708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21104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</w:t>
            </w:r>
          </w:p>
        </w:tc>
      </w:tr>
      <w:tr>
        <w:trPr>
          <w:trHeight w:val="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868597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68"/>
        <w:gridCol w:w="824"/>
        <w:gridCol w:w="9465"/>
        <w:gridCol w:w="214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12 558 172</w:t>
            </w:r>
          </w:p>
        </w:tc>
      </w:tr>
      <w:tr>
        <w:trPr>
          <w:trHeight w:val="1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228571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 қызметін қамтамасыз ету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14948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64106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63106</w:t>
            </w:r>
          </w:p>
        </w:tc>
      </w:tr>
      <w:tr>
        <w:trPr>
          <w:trHeight w:val="21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109355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бюджетті орындау және коммуналдық меншікті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және біржолғы талондарды іске асырудан сомаларды жинаудың толықтығын қаматамасыз етуді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меншікті жекешелендіруді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экономика,бюджеттiк жоспарлау және кәсіпкерлік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қалыптастыруды, ауданды дамыту және кәсіпкерлікті басқару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14875</w:t>
            </w:r>
          </w:p>
        </w:tc>
      </w:tr>
      <w:tr>
        <w:trPr>
          <w:trHeight w:val="1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0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2462332</w:t>
            </w:r>
          </w:p>
        </w:tc>
      </w:tr>
      <w:tr>
        <w:trPr>
          <w:trHeight w:val="55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378053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 қолдау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6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1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2023272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1876187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"Назарбаев Зияткерлік мектептері" ДҰ-ның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7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бала-бақшалар,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61007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52815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7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29662</w:t>
            </w:r>
          </w:p>
        </w:tc>
      </w:tr>
      <w:tr>
        <w:trPr>
          <w:trHeight w:val="5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гигеналық құралдармен қаматамасыз етуге және ымдалу тілі мамандарының, жеке көмекшілердің қызмет көрсетуі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орталығы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25789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коммуналдық меншігіндегі жылу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жүйелерін қолдануды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234519</w:t>
            </w:r>
          </w:p>
        </w:tc>
      </w:tr>
      <w:tr>
        <w:trPr>
          <w:trHeight w:val="13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инфрақұрылында дамыту,орналастыру және(немесе) сатып алу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құрылыс, сәулет және қала құрылысы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162226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6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126315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аппарат, мемлекеттілікті нығайту және азаматтардың әлеуметтік сенімділігін қалыптастыруда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55997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4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7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492998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153549</w:t>
            </w:r>
          </w:p>
        </w:tc>
      </w:tr>
      <w:tr>
        <w:trPr>
          <w:trHeight w:val="24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49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81239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216041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8270006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трансферттерді қайтару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8259794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8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818"/>
        <w:gridCol w:w="814"/>
        <w:gridCol w:w="9410"/>
        <w:gridCol w:w="211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-24 455</w:t>
            </w:r>
          </w:p>
        </w:tc>
      </w:tr>
      <w:tr>
        <w:trPr>
          <w:trHeight w:val="18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165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пайдаланатын қалдықтары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  <w:tr>
        <w:trPr>
          <w:trHeight w:val="24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24 455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817"/>
        <w:gridCol w:w="812"/>
        <w:gridCol w:w="9381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7135199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1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8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4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18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691"/>
        <w:gridCol w:w="691"/>
        <w:gridCol w:w="9823"/>
        <w:gridCol w:w="2069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3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769"/>
        <w:gridCol w:w="829"/>
        <w:gridCol w:w="9397"/>
        <w:gridCol w:w="215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7135199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Біріңғай жер салығы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0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әкiмiн!ң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  кәсіпкерлік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7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1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 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24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денешынықтыру және спорт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19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45966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"2012 жылға нақтыланған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аудандық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5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8-1 шешіміне 2 қосымша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"2012-2014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желтоқсандағы № 31-3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4 қосымша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4-қосымша жаңа редакцияда - Жылыой аудандық мәслихатының 2012.12.05 № </w:t>
      </w:r>
      <w:r>
        <w:rPr>
          <w:rFonts w:ascii="Times New Roman"/>
          <w:b w:val="false"/>
          <w:i w:val="false"/>
          <w:color w:val="ff0000"/>
          <w:sz w:val="28"/>
        </w:rPr>
        <w:t>8-1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 жылдың 1 қаңтарынан қолданысқа енгізіледі) шешімімен.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аудандық маңызы бар қаланың, кенттің, ауылдың (селоның), ауылдық (селолық) округтің әкiмi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668"/>
        <w:gridCol w:w="1654"/>
        <w:gridCol w:w="1438"/>
        <w:gridCol w:w="1514"/>
        <w:gridCol w:w="2293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10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Мектепкі дейінгі тәрбие ұйымдарын қолдау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Елді мекендердің санитариясын қамтамасыз ету 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4747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538366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5669"/>
        <w:gridCol w:w="1647"/>
        <w:gridCol w:w="1438"/>
        <w:gridCol w:w="1514"/>
        <w:gridCol w:w="2299"/>
      </w:tblGrid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Бағдарламалардың коды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атауы</w:t>
            </w:r>
          </w:p>
        </w:tc>
      </w:tr>
      <w:tr>
        <w:trPr>
          <w:trHeight w:val="16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атауы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45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Қаланың, ауылдың (селоның), селолық округтің әкімі аппаратының қызметін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13051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108955</w:t>
            </w:r>
          </w:p>
        </w:tc>
      </w:tr>
      <w:tr>
        <w:trPr>
          <w:trHeight w:val="40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Мектепкі дейінгі тәрбие ұйымдарын қолдау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207291</w:t>
            </w:r>
          </w:p>
        </w:tc>
      </w:tr>
      <w:tr>
        <w:trPr>
          <w:trHeight w:val="433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123025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47519</w:t>
            </w:r>
          </w:p>
        </w:tc>
      </w:tr>
      <w:tr>
        <w:trPr>
          <w:trHeight w:val="6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79694</w:t>
            </w:r>
          </w:p>
        </w:tc>
      </w:tr>
      <w:tr>
        <w:trPr>
          <w:trHeight w:val="30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35013</w:t>
            </w:r>
          </w:p>
        </w:tc>
      </w:tr>
      <w:tr>
        <w:trPr>
          <w:trHeight w:val="3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 трансферттер ретінде "Өңірлерді дамыту" бағдарламасы шеңберінде өңірлердің зкономикалық дамуына жәрдемдесу жөніндегі шараларды іске асыруда ауылдық (селолық) округтарды жайластыру мәселелерін шешу үшін іс-шараларды іске асыру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168929</w:t>
            </w:r>
          </w:p>
        </w:tc>
      </w:tr>
      <w:tr>
        <w:trPr>
          <w:trHeight w:val="285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18650</w:t>
            </w:r>
          </w:p>
        </w:tc>
        <w:tc>
          <w:tcPr>
            <w:tcW w:w="1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653485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2012-2014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31-3 шешіміне 5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бюджетті атқару процесінде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40"/>
      </w:tblGrid>
      <w:tr>
        <w:trPr>
          <w:trHeight w:val="165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60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0" w:hRule="atLeast"/>
        </w:trPr>
        <w:tc>
          <w:tcPr>
            <w:tcW w:w="1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