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008e" w14:textId="73a0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кандидаттар үшін Исатай ауданы бойынша үгіт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2011 жылғы 1 наурыздағы № 31 қаулысы. Атырау облысы Исатай аудандық Әділет басқармасында 2011 жылғы 2 наурызда № 4-4-177 тіркелді. Күші жойылды - Исатай ауданы әкімдігінің 2012 жылғы 7 ақпандағы № 20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ауданы әкімдігінің 2012.02.07 № 20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1995 жылғы 28 қыркүйектегі № 2464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аумақтық сайлау комиссиясымен келісе отырып, Исатай ауданы бойынша Қазақстан Республикасы Президенттігіне кандидаттар үшін үгіт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органдарға Қазақстан Республикасының қолданыстағы заңнамаларында көзделген талаптар мен тәртіпке сәйкес келісім-шарт негізінде Қазақстан Республикасы Президенттігіне кандидаттарға сайлаушылармен кездесу үшін үй-жайлар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тіркеуден өткен күннен бастап қолданысқа енгізіледі және міндетті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аудан әкімінің орынбасары М. Өтеғалиевке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Исатай ауданының әкімі                  Б. Қарабаев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 №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Қазақстан Республикасы Президенттігіне үміткер кандидаттар үшін үгіт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3453"/>
        <w:gridCol w:w="9827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селолық округінде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селосы, Сары-Арқа көшесі мен Д. Абилхайров көшесінің қиылысындағы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селосы, Үбі батыр көшесінде орналасқан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"Почта байланыс торабы" ғимаратының алдындағы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 елді мекені, Жалтыр көшесі мен Қазына көшесінің қиылысындағы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бекет орталық алаңда орналасқан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селосы, Жас-Алаш көшесі мен Ынтымақ көшесінің қиылысында орналасқан стенд.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селолық округінде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Х.Ерғалиев ауылы, Бақсай көшесі мен И. Шөкетаев көшесінің қиылысындағы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Ерғалиев ауылы, Қамысқала көшесінің бойында орналасқан стенд.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селолық округі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селосы, Ғ.Рамазанов көшесінің бойында орналасқан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селосы, Ш. Шәріпов көшесінің бойында орналасқан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үй" елді мекені, орталық алаңда орналасқан стенд.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селолық округі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селосы, З.Құрасұлы көшесіндегі Жанбай шекаралық застава ғимаратының алдындағы стенд.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селолық округі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селосы Болат жол көшесінің бойында орналасқан стенд.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 селолық округі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Зинеден селосы, Жастар көшесіндегі "Почта байланыс бөлімшесі" ғимараты алдындағы стенд.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селолық округі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селосы, И. Тайманов көшесінің бойында орналасқан стенд.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 №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кандидаттарға сайлаушылармен кездесу үшін үй-жайлар бөлінуін қамтамасыз етуге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606"/>
        <w:gridCol w:w="2915"/>
        <w:gridCol w:w="2450"/>
        <w:gridCol w:w="5222"/>
      </w:tblGrid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Қадыржанова Райхан Ғалымқызы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20338,20383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селосы, Е. Қазақстан көшесі,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