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2528" w14:textId="ac72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N 219-IV "Исатай ауданының 2011-2013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аудандық мәслихатының 2011 жылғы 17 наурыздағы № 250-IV шешімі. Атырау облысының Исатай аудандық әділет басқармасында 2011 жылғы 11 сәуірде № 4-4-179 тіркелді. Күші жойылды - Исатай аудандық мәслихатының 2012 жылғы 27 қаңтардағы № 13-V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Исатай аудандық мәслихатының 2012.01.27 № 13-V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әкімдіктің 2011 жылғы 14 наурыздағы № 40 қаулысын қарай келіп,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219-ІV санды "Исатай ауданының 2011-2013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 акт мемлекеттік тіркеу тізіліміне № 4-4-172 санымен 17 қаңтарда 2011 жылы тіркелген, "Нарын таңы" газетінің 2011 жылғы 27 қаңтардағы № 5 санында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"2 197 088" деген сандар "2 208 872"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"1 439 743" деген сандар "1 451 527"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"2 218 872" деген сандар "2 230 656"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"3 562" деген сандар "3 636"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"16 645" деген сандар "20 513"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бағдарламасына қатысушыларға мемлекеттік қолдау шараларын көрсетуге 1 430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6 412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 қосымшалар</w:t>
      </w:r>
      <w:r>
        <w:rPr>
          <w:rFonts w:ascii="Times New Roman"/>
          <w:b w:val="false"/>
          <w:i w:val="false"/>
          <w:color w:val="000000"/>
          <w:sz w:val="28"/>
        </w:rPr>
        <w:t>,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қосымшаларға </w:t>
      </w:r>
      <w:r>
        <w:rPr>
          <w:rFonts w:ascii="Times New Roman"/>
          <w:b w:val="false"/>
          <w:i w:val="false"/>
          <w:color w:val="000000"/>
          <w:sz w:val="28"/>
        </w:rPr>
        <w:t>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ХХІV сессиясының төрағасы:             Ж. Қасымұлы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Ж. Қадимов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17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250-IV шешіміне 1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Исатай ауданының 2011 жылға арналған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779"/>
        <w:gridCol w:w="794"/>
        <w:gridCol w:w="9528"/>
        <w:gridCol w:w="198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2208872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743052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541241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519195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</w:tr>
      <w:tr>
        <w:trPr>
          <w:trHeight w:val="22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ресустарды пайдаланғаны үшін түсетін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4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19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4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35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1451527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1451527</w:t>
            </w:r>
          </w:p>
        </w:tc>
      </w:tr>
      <w:tr>
        <w:trPr>
          <w:trHeight w:val="27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81"/>
        <w:gridCol w:w="802"/>
        <w:gridCol w:w="802"/>
        <w:gridCol w:w="8874"/>
        <w:gridCol w:w="19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2230656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150971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33366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69716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1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1196242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981607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916315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49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116755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104728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89992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10731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552718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527221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492821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492821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2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1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2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1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4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</w:p>
        </w:tc>
      </w:tr>
      <w:tr>
        <w:trPr>
          <w:trHeight w:val="11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42369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16088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20513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1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қаланың)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1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мыңызы бар қала) қаржы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8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  <w:tr>
        <w:trPr>
          <w:trHeight w:val="5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05"/>
        <w:gridCol w:w="803"/>
        <w:gridCol w:w="9288"/>
        <w:gridCol w:w="1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799"/>
        <w:gridCol w:w="806"/>
        <w:gridCol w:w="806"/>
        <w:gridCol w:w="8497"/>
        <w:gridCol w:w="19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786"/>
        <w:gridCol w:w="744"/>
        <w:gridCol w:w="9366"/>
        <w:gridCol w:w="19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799"/>
        <w:gridCol w:w="800"/>
        <w:gridCol w:w="9291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-45599</w:t>
            </w:r>
          </w:p>
        </w:tc>
      </w:tr>
      <w:tr>
        <w:trPr>
          <w:trHeight w:val="195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00"/>
        <w:gridCol w:w="806"/>
        <w:gridCol w:w="806"/>
        <w:gridCol w:w="8495"/>
        <w:gridCol w:w="19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17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250-IV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бюджеттің құрамында әрбір селолық округ әкімі аппаратының бюджеттік бағдарламаларын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6105"/>
        <w:gridCol w:w="1751"/>
        <w:gridCol w:w="1745"/>
        <w:gridCol w:w="1726"/>
        <w:gridCol w:w="1555"/>
      </w:tblGrid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Аққыстау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</w:p>
        </w:tc>
      </w:tr>
      <w:tr>
        <w:trPr>
          <w:trHeight w:val="1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</w:p>
        </w:tc>
      </w:tr>
      <w:tr>
        <w:trPr>
          <w:trHeight w:val="5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3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28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152366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"/>
        <w:gridCol w:w="6148"/>
        <w:gridCol w:w="1729"/>
        <w:gridCol w:w="1769"/>
        <w:gridCol w:w="1691"/>
        <w:gridCol w:w="1596"/>
      </w:tblGrid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Қамысқала</w:t>
            </w:r>
          </w:p>
        </w:tc>
        <w:tc>
          <w:tcPr>
            <w:tcW w:w="1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Тұщықұдық</w:t>
            </w:r>
          </w:p>
        </w:tc>
        <w:tc>
          <w:tcPr>
            <w:tcW w:w="1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70144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</w:p>
        </w:tc>
      </w:tr>
      <w:tr>
        <w:trPr>
          <w:trHeight w:val="5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173344</w:t>
            </w:r>
          </w:p>
        </w:tc>
      </w:tr>
      <w:tr>
        <w:trPr>
          <w:trHeight w:val="5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</w:t>
            </w:r>
          </w:p>
        </w:tc>
      </w:tr>
      <w:tr>
        <w:trPr>
          <w:trHeight w:val="30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