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3a87" w14:textId="6133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 жылдарында тылдағы қажырлы еңбегі және мінсіз әскери қызметі үшін бұрынғы КСРО (Кеңестік Социалистік Республикалар Одағының) ордендері және медальдарымен марапатталған азаматтарға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2011 жылғы 25 шілдеде № 112 қаулысы. Атырау облысының Исатай аудандық әділет басқармасында 2011 жылғы 12 тамызда № 4-4-184 тіркелді. Күші жойылды - Исатай ауданы әкімдігінің 2013 жылғы 11 ақпандағы № 27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Исатай ауданы әкімдігінің 2013.02.11 № 27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1995 жылғы 28 сәуірдегі № 2247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 жылдарында тылдағы қажырлы еңбегі мен мінсіз әскери қызметі үшін бұрынғы КСРО (Кеңестік Социалистік Республикалар Одағының ) ордендерімен және медальдарымен марапатталған адамдарға 2000 (екі мың) теңге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көмекті тағайындау және төлеу жөніндегі уәкілетті орган болып "Исатай аудандық жұмыспен қамту және әлеуметтік бағдарламалар бөлімі" мемлекеттік мекемесі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 ресми жарияланғаннан кейін күнтізбелік он күн өткен соң 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 М. Өтеғалиев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