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1af96" w14:textId="751af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Президенттігіне кандидаттар үшін үгіттік баспа материалдарын орналастыру орындарын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ауданы әкімдігінің 2011 жылғы 01 наурыздағы N 28 қаулысы. Атырау облысының Әділет департаментінде 2011 жылғы 02 наурызда N 4-6-114 тіркелді. Күші жойылды - Индер ауданы әкімдігінің 2011 жылғы 29 желтоқсандағы № 315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Индер ауданы әкімдігінің 2011.12.29 № 315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Республикасының 1995 жылғы 28 қыркүйектегі № 2464 "Қазақстан Республикасындағы сайлау туралы"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 негізінде,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аумақтық сайлау  комиссиясының келісімімен Қазақстан Республикасы Президенттігіне кандидаттар үшін Индер ауданы бойынша үгіттік баспа материалдарын орналастыру орындары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мемлекеттік органдар, Қазақстан Республикасының қолданыстағы заңнамаларында көрсетілген тәртіпте және реттерде Қазақстан Республикасының Президенттігіне кандиттарға сайлаушылармен кездесу үшін үй-жайларды шарттық негізде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мемлекеттік тіркеуден өткеннен күннен бастап қолданысқа енеді және міндетті ресми жариялануға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орындалысын бақылау аудан әкімі аппаратының басшысы Қ. Нұрлыбаевқа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 Ж. Рахметқалиев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 әкімдігінің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 наурыздағы_№_28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1 қосымша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бойынша Қазақстан Республикасы Президенттігіне кандидаттарға үгіттік баспа материалдарын орналастыру орындарының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435"/>
        <w:gridCol w:w="8298"/>
      </w:tblGrid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Ауылдық, селолық округтер атаулары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Орналасатын жері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Индербор кенті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"Қазақтелеком" акционерлік қоғамы Индер аудандық телекоммуникация торабы ғимаратындағы стенд</w:t>
            </w:r>
          </w:p>
        </w:tc>
      </w:tr>
      <w:tr>
        <w:trPr>
          <w:trHeight w:val="2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Индербор кенті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"Индергаз" жауапкершілігі шектеулі серіктестігінің ғимаратындағы стенд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Индербор кенті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емхана ғимаратындағы стенд</w:t>
            </w:r>
          </w:p>
        </w:tc>
      </w:tr>
      <w:tr>
        <w:trPr>
          <w:trHeight w:val="4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Индербор кенті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Уәлиханов атындағы орта мектеп ғимаратындағы стенд</w:t>
            </w:r>
          </w:p>
        </w:tc>
      </w:tr>
      <w:tr>
        <w:trPr>
          <w:trHeight w:val="3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Индербор кенті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өкпе аурулар ауруханасы ғимаратындағы стенд</w:t>
            </w:r>
          </w:p>
        </w:tc>
      </w:tr>
      <w:tr>
        <w:trPr>
          <w:trHeight w:val="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Индербор кенті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аурухана ғимаратындағы стенд</w:t>
            </w:r>
          </w:p>
        </w:tc>
      </w:tr>
      <w:tr>
        <w:trPr>
          <w:trHeight w:val="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Индербор кенті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 кәсіптік лицей ғимаратындағы стенд</w:t>
            </w:r>
          </w:p>
        </w:tc>
      </w:tr>
      <w:tr>
        <w:trPr>
          <w:trHeight w:val="4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Индербор кенті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"АтырауЖарық" акционерлік қоғамы Индер ауданы филиалының ғимаратындағы стенд</w:t>
            </w:r>
          </w:p>
        </w:tc>
      </w:tr>
      <w:tr>
        <w:trPr>
          <w:trHeight w:val="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Индербор кенті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АБК ғимаратындағы стенд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Бөдене ауылдық округі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Бөдене ауылы, дәрігерлік амбулатория ғимаратындағы стенд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ауылдық округі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ауылы, пошта ғимаратындағы стенд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ауылдық округі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ауылы, Махамбет атындағы орта мектеп ғимаратындағы стенд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ауылдық округі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ауылы, дәрігерлік амбулатория ғимаратындағы стенд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ауылдық округі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ауылы, "Құрылыс Мәдениет" коммуналдық мемлекеттік қазынашылық кәсіпорны ғимаратындағы стенд</w:t>
            </w:r>
          </w:p>
        </w:tc>
      </w:tr>
      <w:tr>
        <w:trPr>
          <w:trHeight w:val="4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Көктоғай селолық округі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Көктоғай селосы, дәрігерлік амбулатория ғимаратындағы стенд</w:t>
            </w:r>
          </w:p>
        </w:tc>
      </w:tr>
      <w:tr>
        <w:trPr>
          <w:trHeight w:val="4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Көктоғай селолық округі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Көктоғай селосы, Б.Нысанбаев атындағы орта мектеп ғимаратындағы стенд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Көктоғай селолық округі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Көктоғай селосы, пошта ғимаратындағы стенд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Өрлік селолық округі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Өрлік селосы, дәрігерлік амбулатория ғимаратындағы стенд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Өрлік селолық округі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Өрлік селосы, Қ. Абақанов орта мектебінің ғимаратындағы стенд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Өрлік селолық округі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Өрлік селосы, пошта ғимаратындағы стенд</w:t>
            </w:r>
          </w:p>
        </w:tc>
      </w:tr>
      <w:tr>
        <w:trPr>
          <w:trHeight w:val="5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 селолық округі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 селосы, Жамбыл орта мектебінің ғимаратындағы стенд</w:t>
            </w:r>
          </w:p>
        </w:tc>
      </w:tr>
      <w:tr>
        <w:trPr>
          <w:trHeight w:val="5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 селолық округі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 селосы, Кулагино орта мектебінің ғимаратындағы стенд</w:t>
            </w:r>
          </w:p>
        </w:tc>
      </w:tr>
      <w:tr>
        <w:trPr>
          <w:trHeight w:val="5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 селолық округі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 селосы, Есбол селолық ауруханасының ғимаратындағы стенд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 селолық округі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Ынтымақ селосы, Гребенщик орта мектебінің ғимаратындағы стенд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 селолық округі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 селосы, дәрігерлік амбулатория  ғимаратындағы стенд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 селолық округі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 селосы, М. Сиранов орта мектебінің ғимаратындағы стенд</w:t>
            </w:r>
          </w:p>
        </w:tc>
      </w:tr>
      <w:tr>
        <w:trPr>
          <w:trHeight w:val="4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 селолық округі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Аққала селосы, Аққала орта мектебінің ғимаратындағы стенд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 әкімдігінің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 наурыздағы_№_28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2 қосымша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Президенттігіне кандидаттарға сайлаушылармен кездесу үшін үй-жайларды беруге жауапты мемлекеттік органдар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433"/>
        <w:gridCol w:w="2513"/>
        <w:gridCol w:w="1793"/>
        <w:gridCol w:w="345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 атауы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басшысы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Телефон, факс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Мекен-жайы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Қонасова Гүлмира Әмірғалиқызы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2-11-92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ауданы, Индербор кенті, Қонаев көшесі, 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