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6cbf" w14:textId="5a96c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14 желтоқсандағы № 259-IV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2011 жылғы 6 мамырдағы № 294-IV шешімі. Атырау облысының Исатай аудандық әділет басқармасында 2011 жылғы 9 маусымда № 4-6-117 тіркелді. Күші жойылды - Атырау облысы Индер аудандық мәслихатының 2013 жылғы 28 наурыздағы № 87-V шешімімен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Индер аудандық мәслихатының 2013.03.28 № 87-V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95-ІV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109-бабын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 негізге ала отырып, 2011-2013 жылдарға арналған аудандық бюджетке өзгерістер енгізу туралы аудан әкімдігінің ұсынысын қарап, төртінші сайланған аудандық мәслихаттың кезектен тыс ХХХІІІ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14 желтоқсандағы № 259-ІV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2011 жылғы 14 қаңтардағы № 4-6-112 санды реестріне енгізілген, "Дендер" үнқағазының 2011 жылғы 24 ақпандағы № 9 санында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1-тармақтың 1-тармақшасындағы: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"2 850 758,0" деген сандар "3 128 830,0"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"2 250 327,0" деген сандар "2 478 399,0"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1- тармақтың 2-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"2 850 736,0" деген сандар "3 128 808,0"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2- тармақтың 1-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"2 005 328,0" деген сандар "2 205 328,0"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2-тармақтың 2-тармақшасындағы: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"2 005 328,0" деген сандар "2 205 328,0"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Атырау облыстық Әділет департаментінде мемлекеттік тіркеуден өтіп, баспасөзде ресми жариялануын бақылау аудандық мәслихат аппаратының бөлім меңгерушісі-заңгер С. Дюсенбиевке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ХХХІІІ сессиясының төрағасы                Ө. Нұриев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Е. Көшек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ХХХІІІ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№ 294-ІV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60"/>
        <w:gridCol w:w="775"/>
        <w:gridCol w:w="9619"/>
        <w:gridCol w:w="196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594 475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118 844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55 981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409 345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385 793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19 176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</w:t>
            </w:r>
          </w:p>
        </w:tc>
      </w:tr>
      <w:tr>
        <w:trPr>
          <w:trHeight w:val="2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1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18 075</w:t>
            </w:r>
          </w:p>
        </w:tc>
      </w:tr>
      <w:tr>
        <w:trPr>
          <w:trHeight w:val="1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3 019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19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мемлкекеттік мекемелер салатын айыппұлдар, өсімпұлдар, санкциялар, өндіріп алулар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2 478 399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2 478 399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2 478 399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19 544</w:t>
            </w:r>
          </w:p>
        </w:tc>
      </w:tr>
      <w:tr>
        <w:trPr>
          <w:trHeight w:val="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табыстар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3 128 830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55"/>
        <w:gridCol w:w="762"/>
        <w:gridCol w:w="724"/>
        <w:gridCol w:w="8908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3 128 808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147 764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128 838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14 252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40 124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33 724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74 462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31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9 331</w:t>
            </w:r>
          </w:p>
        </w:tc>
      </w:tr>
      <w:tr>
        <w:trPr>
          <w:trHeight w:val="28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9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дамыту,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1 370 801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140 068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тәрбешілеріне біліктілік санаты үшін қосымша ақы көлемін ұлғайту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11 812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1 160 863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1 160 863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1 127 936</w:t>
            </w:r>
          </w:p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58 058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</w:t>
            </w:r>
          </w:p>
        </w:tc>
      </w:tr>
      <w:tr>
        <w:trPr>
          <w:trHeight w:val="27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10 600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181 891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164 696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153 661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44 799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 жеке көмекшілердің қызмет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17 195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14 099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 төлеу мен жеткiзу бойынша қызметтерге ақы төлеу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1 244 733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15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1 217 689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</w:p>
        </w:tc>
      </w:tr>
      <w:tr>
        <w:trPr>
          <w:trHeight w:val="9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41 688</w:t>
            </w:r>
          </w:p>
        </w:tc>
      </w:tr>
      <w:tr>
        <w:trPr>
          <w:trHeight w:val="24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1 176 001</w:t>
            </w:r>
          </w:p>
        </w:tc>
      </w:tr>
      <w:tr>
        <w:trPr>
          <w:trHeight w:val="1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1 162 903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10 269</w:t>
            </w:r>
          </w:p>
        </w:tc>
      </w:tr>
      <w:tr>
        <w:trPr>
          <w:trHeight w:val="21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87 723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48 520</w:t>
            </w:r>
          </w:p>
        </w:tc>
      </w:tr>
      <w:tr>
        <w:trPr>
          <w:trHeight w:val="10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30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18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13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48 753</w:t>
            </w:r>
          </w:p>
        </w:tc>
      </w:tr>
      <w:tr>
        <w:trPr>
          <w:trHeight w:val="5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6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13 337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30 209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экономика және бюджеттік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оларға сараптама жасау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5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52"/>
        <w:gridCol w:w="782"/>
        <w:gridCol w:w="782"/>
        <w:gridCol w:w="8852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ХХХІІІ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№ 294-ІV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4"/>
        <w:gridCol w:w="759"/>
        <w:gridCol w:w="9660"/>
        <w:gridCol w:w="197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556 428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353 692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328 490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3 499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меншігіндегі мүлікті жалға беруден түсетін кірістер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4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ҚР Ұлттық Банкінің бюджетінен (шығыстар сметасынан) ұсталатын және қаржыландырылатын мемлекеттік мекемелер салынатын айыппұлдар, өсімпұлдар, санкциялар, өндіріп алулар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ҚР Ұлттық Банкінің бюджетінен (шығыстар сметасынан) ұсталынатын және қаржыландырылатын мемлкекеттік мекемелер салатын айыппұлдар, өсімпұлдар, санкциялар, өндіріп алулар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14 276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салықтық емес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1 624 165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табыстар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2 205 328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775"/>
        <w:gridCol w:w="781"/>
        <w:gridCol w:w="781"/>
        <w:gridCol w:w="8831"/>
        <w:gridCol w:w="1949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2 205 328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142 949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өкілді атқарушы және басқа органдар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124 501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9 281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1 425 541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181 129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1 225 480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1 192 553</w:t>
            </w:r>
          </w:p>
        </w:tc>
      </w:tr>
      <w:tr>
        <w:trPr>
          <w:trHeight w:val="7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18 932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180 239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163 144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үйiнде әлеуметтiк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11 469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151 675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42 369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30 497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өкілетті органдардың шешiмі бойынша мұқтаж азаматтардың жекелеген топтарына әлеуметтік көмек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10 741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56 136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 жеке көмекшілердің қызмет көрсетуі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3 522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17 095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аудандық жұмыспен қамтуды қамтамасыз ету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 төлеу мен жеткiзу бойынша қызметтерге ақы төлеу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2 596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311 475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293 265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</w:p>
        </w:tc>
      </w:tr>
      <w:tr>
        <w:trPr>
          <w:trHeight w:val="34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262 918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21 478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241 440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Елдi-мекендердi көркейту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3 461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7 898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88 617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26 434</w:t>
            </w:r>
          </w:p>
        </w:tc>
      </w:tr>
      <w:tr>
        <w:trPr>
          <w:trHeight w:val="3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9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ішкі саясат, мәдениет және тілдерді дамыту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10 900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12 143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бюджетттік жоспарлау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жер қатынастары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құрылыс, сәулет және қала құрылысы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тұрғын үй-коммуналдық шаруашылығы, жолаушылар көлігі және автомобиль жолдары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9 860</w:t>
            </w:r>
          </w:p>
        </w:tc>
      </w:tr>
      <w:tr>
        <w:trPr>
          <w:trHeight w:val="24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5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11 741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қаржы бөлімі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6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кезектен тыс ХХХІІІ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сессиясының № 294-ІV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ХХVІІІ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259-ІV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Ауылдық, селолық округтер әкімдері аппараттарының 2011 жылға арналған бюджеттік бағдарламаларын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(мың теңге)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997"/>
        <w:gridCol w:w="1979"/>
        <w:gridCol w:w="1478"/>
        <w:gridCol w:w="1516"/>
        <w:gridCol w:w="1953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/селолық/ ауылдық округтердің атауы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Индербор поселкелік округі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Бөдене ауылдық округі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Көктоғай селолық округі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/селолық/ округтің әкімі аппаратының жұмыс істеуі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10044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21 927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6002"/>
        <w:gridCol w:w="1973"/>
        <w:gridCol w:w="1472"/>
        <w:gridCol w:w="1516"/>
        <w:gridCol w:w="1960"/>
      </w:tblGrid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 /селолық/ ауылдық округтердің атауы</w:t>
            </w:r>
          </w:p>
        </w:tc>
      </w:tr>
      <w:tr>
        <w:trPr>
          <w:trHeight w:val="61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 селолық округі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 селолық округі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Өрлік селолық округі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51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ауылдық /селолық/ округтің әкімі аппаратының жұмыс істеуі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74462</w:t>
            </w:r>
          </w:p>
        </w:tc>
      </w:tr>
      <w:tr>
        <w:trPr>
          <w:trHeight w:val="40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52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 дейінгі балаларды тәрбиелеу және оқыту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140068</w:t>
            </w:r>
          </w:p>
        </w:tc>
      </w:tr>
      <w:tr>
        <w:trPr>
          <w:trHeight w:val="6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47 520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8 614</w:t>
            </w:r>
          </w:p>
        </w:tc>
      </w:tr>
      <w:tr>
        <w:trPr>
          <w:trHeight w:val="30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4 461</w:t>
            </w:r>
          </w:p>
        </w:tc>
      </w:tr>
      <w:tr>
        <w:trPr>
          <w:trHeight w:val="48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9 769</w:t>
            </w:r>
          </w:p>
        </w:tc>
      </w:tr>
      <w:tr>
        <w:trPr>
          <w:trHeight w:val="15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ЖИНАҒЫ: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24 318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