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0751" w14:textId="98e0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2011 жылғы 12 желтоқсандағы N 287 қаулысы. Атырау облысының әділет департаментінде 2011 жылғы 20 желтоқсанда N 4-6-121 тіркелді. Күші жойылды - Атырау облысы Индер ауданы әкімдігінің 2012 жылғы 26 маусымдағы № 203 қаулысымен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Индер ауданы әкімдігінің 26.06.2012 № 203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аумақтық сайлау комиссиясымен бірлесіп,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Парламенті Мәжілісі және облыстық, аудандық мәслихат депутаттығына кандидаттар үшін үгіттік баспа материалдарын орналастыру үшін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мемлекеттік органдар, Қазақстан Республикасының Парламенті Мәжілісінің және облыстық, аудандық мәслихат депутаттығына кандидаттарға сайлаушылармен кездесу үшін Қазақстан Республикасының қолданыстағы заңнамаларымен белгіленген тәртіпте шарттық негізде үй-жайларды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аудан әкімі аппаратының басшысы Қ.Е. Нұрлыбаевқа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еніп,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Рахметқалиев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Индер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Б.Н. Құнас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12.12.2011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"Қазақтелеком" АҚ Индер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телекоммуникация торабының директоры       Н.Сүйеуғалиев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12.12.2011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"Атырау-Жарық" АҚ Индер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филиалының бастығы                         А. Үмітқалиев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12.12.2011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"Қазпочта" АҚ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Индер аудандық пошта байланыс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торабының бастығы                          К. Жанұзақова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12.12.2011 жыл.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№ 287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 және облыстық, аудандық мәслихат депутаттығына кандидаттар үшін үгіттік баспа материалдарын орналастыру үшін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3988"/>
        <w:gridCol w:w="8315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Ауылдық, селолық округтер атаулары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Орналасатын жері</w:t>
            </w:r>
          </w:p>
        </w:tc>
      </w:tr>
      <w:tr>
        <w:trPr>
          <w:trHeight w:val="37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"Қазақтелеком" АҚ Индер аудандық филиалы ғимаратында</w:t>
            </w:r>
          </w:p>
        </w:tc>
      </w:tr>
      <w:tr>
        <w:trPr>
          <w:trHeight w:val="43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емхана ғимаратында</w:t>
            </w:r>
          </w:p>
        </w:tc>
      </w:tr>
      <w:tr>
        <w:trPr>
          <w:trHeight w:val="4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балалар өнер мектебі</w:t>
            </w:r>
          </w:p>
        </w:tc>
      </w:tr>
      <w:tr>
        <w:trPr>
          <w:trHeight w:val="4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өкпе аурулар ауруханасы ғимаратында</w:t>
            </w:r>
          </w:p>
        </w:tc>
      </w:tr>
      <w:tr>
        <w:trPr>
          <w:trHeight w:val="4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орталық аурухана ғимаратында</w:t>
            </w:r>
          </w:p>
        </w:tc>
      </w:tr>
      <w:tr>
        <w:trPr>
          <w:trHeight w:val="4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"АтырауЖарық" АҚ Индер ауданы филиалының кеңсе ғимаратында</w:t>
            </w:r>
          </w:p>
        </w:tc>
      </w:tr>
      <w:tr>
        <w:trPr>
          <w:trHeight w:val="4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ауылдық округі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ауылы, Бөдене дәрігерлік амбулатория ғимаратында</w:t>
            </w:r>
          </w:p>
        </w:tc>
      </w:tr>
      <w:tr>
        <w:trPr>
          <w:trHeight w:val="4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ауылы, Жарсуат ауылдық пошта ғимаратында</w:t>
            </w:r>
          </w:p>
        </w:tc>
      </w:tr>
      <w:tr>
        <w:trPr>
          <w:trHeight w:val="4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ауылы, Жарсуат дәрігерлік амбулатория ғимаратында</w:t>
            </w:r>
          </w:p>
        </w:tc>
      </w:tr>
      <w:tr>
        <w:trPr>
          <w:trHeight w:val="4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селолық округі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селосы, Көктоғай дәрігерлік амбулаториясының ғимаратында</w:t>
            </w:r>
          </w:p>
        </w:tc>
      </w:tr>
      <w:tr>
        <w:trPr>
          <w:trHeight w:val="4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селолық округі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селосы, селолық пошта ғимаратында</w:t>
            </w:r>
          </w:p>
        </w:tc>
      </w:tr>
      <w:tr>
        <w:trPr>
          <w:trHeight w:val="4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селолық округі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селосы, Өрлік дәрігерлік амбулаториясының ғимаратында</w:t>
            </w:r>
          </w:p>
        </w:tc>
      </w:tr>
      <w:tr>
        <w:trPr>
          <w:trHeight w:val="4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селолық округі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селосы, селолық пошта ғимаратында</w:t>
            </w:r>
          </w:p>
        </w:tc>
      </w:tr>
      <w:tr>
        <w:trPr>
          <w:trHeight w:val="5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селолық округі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селосы, Кулагино ұлттық гимназия ғимаратында</w:t>
            </w:r>
          </w:p>
        </w:tc>
      </w:tr>
      <w:tr>
        <w:trPr>
          <w:trHeight w:val="5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селолық округі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селосы, Есбол селолық ауруханасының ғимаратында</w:t>
            </w:r>
          </w:p>
        </w:tc>
      </w:tr>
      <w:tr>
        <w:trPr>
          <w:trHeight w:val="4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селолық округі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 селосы, Гребенщик орта мектебінің ғимаратында</w:t>
            </w:r>
          </w:p>
        </w:tc>
      </w:tr>
      <w:tr>
        <w:trPr>
          <w:trHeight w:val="4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селолық округі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селосы, Елтай дәрігерлік амбулаториясының ғимаратында</w:t>
            </w:r>
          </w:p>
        </w:tc>
      </w:tr>
      <w:tr>
        <w:trPr>
          <w:trHeight w:val="4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селолық округі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Аққала селосы, Аққала орта мектебінің ғимаратында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№ 287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 қосымша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 депутаттары және облыстық, аудандық мәслихатқа кандидаттардың сайлаушылармен кездесу үшін үй-жайларды шарттық негізде беруге жауапты органдар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073"/>
        <w:gridCol w:w="2593"/>
        <w:gridCol w:w="1693"/>
        <w:gridCol w:w="34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 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Қонасова Гүлмира Әмірғалиқызы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2-11-92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ауданы, Индербор кенті, Қонаев көшесі 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