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27e8" w14:textId="f1c2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 үшін Мақат ауданы бойынша үгіттік баспа материалдарын орналастыру үшін орындарын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2011 жылғы 1 наурыздағы
№ 36 қаулысы. Атырау облысының Әділет департаменті Мақат ауданының 
Әділет басқармасында 2011 жылғы 02 наурызда № 4-7-124 тіркелді. Күші жойылды - Атырау облысы Мақат ауданы әкімінің аппараты Мемлекеттік мекемесінің 2013 жылғы 20 маусымдағы № 177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ауданы әкімінің аппараты Мемлекеттік мекемесінің 20.06.2013 № 177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аумақтық сайлау учаскелік комиссиясының келісімі бойынша Қазақстан Республикасы Президенттігіне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органдарға Қазақстан Республикасының қолданыстағы заңнамасында көзделген талаптар мен тәртіпке сәйкес келісім шарт негізінде, Қазақстан Республикасы Президенттігіне кандидаттар үшін сайлаушылармен кездесуге үй-жайлар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 аппаратының басшысы П.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тіркеуден өткен күннен бастап қолданысқа енгізіледі және міндетті түрде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 Қ. Қайненов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кандидаттарға үгіттік баспа материалдарын орналастыру үшін белгіленген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3831"/>
        <w:gridCol w:w="9282"/>
      </w:tblGrid>
      <w:tr>
        <w:trPr>
          <w:trHeight w:val="1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Поселкелер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Ораналасқан жері</w:t>
            </w:r>
          </w:p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поселкесі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үйі ғимаратының стендісі</w:t>
            </w:r>
          </w:p>
        </w:tc>
      </w:tr>
      <w:tr>
        <w:trPr>
          <w:trHeight w:val="2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 ғимаратының стендісі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"Барыс" базары жанында орналасқан стенд</w:t>
            </w:r>
          </w:p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вокзалындағы стенд</w:t>
            </w:r>
          </w:p>
        </w:tc>
      </w:tr>
      <w:tr>
        <w:trPr>
          <w:trHeight w:val="2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 ғимаратының стендісі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кәсіптік-техникалық лицей ғимаратының стендісі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 аппаратының ғимаратының стендісі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"Доссормұнайгаз" мұнай және газ өндіру басқарма ғимаратының стендісі</w:t>
            </w:r>
          </w:p>
        </w:tc>
      </w:tr>
      <w:tr>
        <w:trPr>
          <w:trHeight w:val="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Ескене поселкесі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"Ескене-жылу" мекемесі ғимаратының стендісі</w:t>
            </w:r>
          </w:p>
        </w:tc>
      </w:tr>
      <w:tr>
        <w:trPr>
          <w:trHeight w:val="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Ескене поселкесі әкімі аппаратының ғимаратының стендісі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 поселкесі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Досбаев атындағы мектебіндегі стенд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участкедегі 18 үйіндегі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кандидаттарға сайлаушылармен кездесуге үй-жай бөлу үшін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639"/>
        <w:gridCol w:w="2919"/>
        <w:gridCol w:w="2094"/>
        <w:gridCol w:w="4321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Меңгеруші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ауданының қаржы бөлімі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Мажикеев Иса Мүсірұлы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3-00-14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ауданы, Мақат поселкесі, Орталық алаң,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