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17e3" w14:textId="f111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бойынша Қазақстан Республикасы Президентіне кандидаттардың үгіттік баспа материалдарын орналастыру үшін орындар 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2011 жылғы 1 наурыздағы № 104 қаулысы. Атырау облысының Әділет департаменті Құрманғазы аудандық Әділет басқармасында 2011 жылғы 01 наурызда N 4-8-201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1995 жылғы 28 қыркүйектегі № 2464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тармағы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ауданы бойынша Қазақстан Республикасы Президентіне кандидаттар үшін үгіттік баспа материалдарын орналастыру орындары аудандық аумақтық сайлау комиссиясының келісімімен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органға, Қазақстан Республикасы Президетіне кандидаттарға сайлаушылармен кездесу үшін Қазақстан Республикасының қолданыстағы заңнамаларымен белгіленген тәртіпте шарттық негізде үй жайларды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аппарат басшысы Б. 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мемлекеттік тіркеуден өткен күннен бастап қолданысқа енгізіледі және міндетті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А. Әмірғалиев - Құрманғазы аудандық аумақтық сайлау комиссиясының төрағасы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104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Қазақстан Республикасы Президентіне кандидаттар үшін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3428"/>
        <w:gridCol w:w="9805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Орналасу орыны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Көшекбаев атындағы аудандық мәдениет үйінің алдыңғы алаңындағы стенд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атындағы орта мектептің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Бегалиев атындағы орта мектептің алдыңғы алаңындағы стенд</w:t>
            </w:r>
          </w:p>
        </w:tc>
      </w:tr>
      <w:tr>
        <w:trPr>
          <w:trHeight w:val="2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Фельдшерлік–акушерлік пунктінің алдыңғы алаңындағы стенд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Қоңыртерек ауылы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Қоңыртерек бастауыш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Момышұлы атындағы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Ұштаған ауылы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Котяев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клубының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 селолық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Ғизат Алипов ауылы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Нажмеденов атындағы орта мектебінің алдыңғы алаңындағы стенд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Амангелды ауылы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Фельдшерлік–акушерлік пунктінің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 атындағы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Дәшін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атындағы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Қошалақ ауылы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Қошалақ орталау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Жұмекен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орта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Фельдшерлік–акушерлік пунктінің алдыңғы алаңындағы стенд</w:t>
            </w:r>
          </w:p>
        </w:tc>
      </w:tr>
      <w:tr>
        <w:trPr>
          <w:trHeight w:val="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клубының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бекеті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бастауыш мектебінің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 селолық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Фельдшерлік–акушерлік пунктінің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стенд</w:t>
            </w:r>
          </w:p>
        </w:tc>
      </w:tr>
      <w:tr>
        <w:trPr>
          <w:trHeight w:val="1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клубының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 селосы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үйінің алдыңғы алаңындағы стенд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ауылы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 атындағы орта мектебінің алдыңғы алаңындағы стенд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 № 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Президентіне кандидаттарға сайлаушылармен кездесу үшін үй жайларды беруге жауапты мемлекеттік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2"/>
        <w:gridCol w:w="2559"/>
        <w:gridCol w:w="1808"/>
        <w:gridCol w:w="5691"/>
      </w:tblGrid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атауы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</w:t>
            </w:r>
          </w:p>
        </w:tc>
      </w:tr>
      <w:tr>
        <w:trPr>
          <w:trHeight w:val="30" w:hRule="atLeast"/>
        </w:trPr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қаржы бөлімі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Карсакова Замзагуль Ундасиновна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8 71 233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2-03-13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ауданы, Ганюшкин селосы, Хамит Испуллаев көшесі, 66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