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95fb" w14:textId="28a9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облыстық бюджет туралы" Оңтүстік Қазақстан облыстық мәслихатының 2010 жылғы 10 желтоқсандағы № 35/349-IV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мәслихатының 2011 жылғы 12 қазандағы N 45/444-IV шешімі. Оңтүстік Қазақстан облысының Әділет департаментінде 2011 жылғы 17 қазанда N 2058 тіркелді. Қолданылу мерзімінің аяқталуына байланысты шешімнің күші жойылды - Оңтүстік Қазақстан облыстық мәслихатының 2012 жылғы 13 ақпандағы N 68-1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облыстық мәслихатының 2012.02.13 N 68-1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Оңтүстік Қазақстан облыстық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Оңтүстік Қазақстан облыстық мәслихатының 2010 жылғы 10 желтоқсандағы </w:t>
      </w:r>
      <w:r>
        <w:rPr>
          <w:rFonts w:ascii="Times New Roman"/>
          <w:b w:val="false"/>
          <w:i w:val="false"/>
          <w:color w:val="000000"/>
          <w:sz w:val="28"/>
        </w:rPr>
        <w:t>№ 35/349-IV</w:t>
      </w:r>
      <w:r>
        <w:rPr>
          <w:rFonts w:ascii="Times New Roman"/>
          <w:b w:val="false"/>
          <w:i w:val="false"/>
          <w:color w:val="000000"/>
          <w:sz w:val="28"/>
        </w:rPr>
        <w:t xml:space="preserve"> (Нормативтік құқықтық актілерді мемлекеттік тіркеу тізілімінде 2042-нөмірмен тіркелген, «Оңтүстік Қазақстан» газетінің 195-нөмірінде 2010 жылғы 28 желтоқсанда жарияланған) шешіміне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тармақшада:</w:t>
      </w:r>
      <w:r>
        <w:br/>
      </w:r>
      <w:r>
        <w:rPr>
          <w:rFonts w:ascii="Times New Roman"/>
          <w:b w:val="false"/>
          <w:i w:val="false"/>
          <w:color w:val="000000"/>
          <w:sz w:val="28"/>
        </w:rPr>
        <w:t>
      «259 539 921» деген цифрлар «259 589 334» деген цифрлармен ауыстырылсын;</w:t>
      </w:r>
      <w:r>
        <w:br/>
      </w:r>
      <w:r>
        <w:rPr>
          <w:rFonts w:ascii="Times New Roman"/>
          <w:b w:val="false"/>
          <w:i w:val="false"/>
          <w:color w:val="000000"/>
          <w:sz w:val="28"/>
        </w:rPr>
        <w:t>
      «13 952 212» деген цифрлар «13 932 715» деген цифрлармен ауыстырылсын;</w:t>
      </w:r>
      <w:r>
        <w:br/>
      </w:r>
      <w:r>
        <w:rPr>
          <w:rFonts w:ascii="Times New Roman"/>
          <w:b w:val="false"/>
          <w:i w:val="false"/>
          <w:color w:val="000000"/>
          <w:sz w:val="28"/>
        </w:rPr>
        <w:t>
      «429 189» деген цифрлар «499 599» деген цифрлармен ауыстырылсын;</w:t>
      </w:r>
      <w:r>
        <w:br/>
      </w:r>
      <w:r>
        <w:rPr>
          <w:rFonts w:ascii="Times New Roman"/>
          <w:b w:val="false"/>
          <w:i w:val="false"/>
          <w:color w:val="000000"/>
          <w:sz w:val="28"/>
        </w:rPr>
        <w:t>
      «негізгі капиталды сатудан түсетін түсімдер - 1 500 мың теңге» деген қатар алынып тасталынсын;</w:t>
      </w:r>
      <w:r>
        <w:br/>
      </w:r>
      <w:r>
        <w:rPr>
          <w:rFonts w:ascii="Times New Roman"/>
          <w:b w:val="false"/>
          <w:i w:val="false"/>
          <w:color w:val="000000"/>
          <w:sz w:val="28"/>
        </w:rPr>
        <w:t>
      2) тармақшада «258 506 253» деген цифрлар «258 555 666»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2-тармақ жаңа редакцияда жазылсын:</w:t>
      </w:r>
      <w:r>
        <w:br/>
      </w:r>
      <w:r>
        <w:rPr>
          <w:rFonts w:ascii="Times New Roman"/>
          <w:b w:val="false"/>
          <w:i w:val="false"/>
          <w:color w:val="000000"/>
          <w:sz w:val="28"/>
        </w:rPr>
        <w:t>
      «2011 жылға жеке табыс салығы және әлеуметтік салық түсімдерінің жалпы сомасын бөлу нормативтері:</w:t>
      </w:r>
      <w:r>
        <w:br/>
      </w:r>
      <w:r>
        <w:rPr>
          <w:rFonts w:ascii="Times New Roman"/>
          <w:b w:val="false"/>
          <w:i w:val="false"/>
          <w:color w:val="000000"/>
          <w:sz w:val="28"/>
        </w:rPr>
        <w:t>
      Бәйдібек, Мақтарал, Түлкібас және Шардара аудандарынан, Шымкент, Түркістан және Кентау қалаларынан басқа аудандар (облыстық маңызы бар қалалар) бюджеттеріне 50 пайыз;</w:t>
      </w:r>
      <w:r>
        <w:br/>
      </w:r>
      <w:r>
        <w:rPr>
          <w:rFonts w:ascii="Times New Roman"/>
          <w:b w:val="false"/>
          <w:i w:val="false"/>
          <w:color w:val="000000"/>
          <w:sz w:val="28"/>
        </w:rPr>
        <w:t>
      Бәйдібек ауданының бюджетіне – 64 пайыз;</w:t>
      </w:r>
      <w:r>
        <w:br/>
      </w:r>
      <w:r>
        <w:rPr>
          <w:rFonts w:ascii="Times New Roman"/>
          <w:b w:val="false"/>
          <w:i w:val="false"/>
          <w:color w:val="000000"/>
          <w:sz w:val="28"/>
        </w:rPr>
        <w:t>
      Мақтарал ауданының бюджетіне – 53,1 пайыз;</w:t>
      </w:r>
      <w:r>
        <w:br/>
      </w:r>
      <w:r>
        <w:rPr>
          <w:rFonts w:ascii="Times New Roman"/>
          <w:b w:val="false"/>
          <w:i w:val="false"/>
          <w:color w:val="000000"/>
          <w:sz w:val="28"/>
        </w:rPr>
        <w:t>
      Түлкібас ауданының бюджетіне – 61,5 пайыз;</w:t>
      </w:r>
      <w:r>
        <w:br/>
      </w:r>
      <w:r>
        <w:rPr>
          <w:rFonts w:ascii="Times New Roman"/>
          <w:b w:val="false"/>
          <w:i w:val="false"/>
          <w:color w:val="000000"/>
          <w:sz w:val="28"/>
        </w:rPr>
        <w:t>
      Шардара ауданының бюджетіне – 55 пайыз;</w:t>
      </w:r>
      <w:r>
        <w:br/>
      </w:r>
      <w:r>
        <w:rPr>
          <w:rFonts w:ascii="Times New Roman"/>
          <w:b w:val="false"/>
          <w:i w:val="false"/>
          <w:color w:val="000000"/>
          <w:sz w:val="28"/>
        </w:rPr>
        <w:t>
      Шымкент қаласының бюджетіне – 65,5 пайыз;</w:t>
      </w:r>
      <w:r>
        <w:br/>
      </w:r>
      <w:r>
        <w:rPr>
          <w:rFonts w:ascii="Times New Roman"/>
          <w:b w:val="false"/>
          <w:i w:val="false"/>
          <w:color w:val="000000"/>
          <w:sz w:val="28"/>
        </w:rPr>
        <w:t>
      Түркістан қаласының бюджетіне – 51,4 пайыз;</w:t>
      </w:r>
      <w:r>
        <w:br/>
      </w:r>
      <w:r>
        <w:rPr>
          <w:rFonts w:ascii="Times New Roman"/>
          <w:b w:val="false"/>
          <w:i w:val="false"/>
          <w:color w:val="000000"/>
          <w:sz w:val="28"/>
        </w:rPr>
        <w:t>
      Кентау қаласының бюджетіне – 100 пайыз;</w:t>
      </w:r>
      <w:r>
        <w:br/>
      </w:r>
      <w:r>
        <w:rPr>
          <w:rFonts w:ascii="Times New Roman"/>
          <w:b w:val="false"/>
          <w:i w:val="false"/>
          <w:color w:val="000000"/>
          <w:sz w:val="28"/>
        </w:rPr>
        <w:t>
      облыстық бюджетке:</w:t>
      </w:r>
      <w:r>
        <w:br/>
      </w:r>
      <w:r>
        <w:rPr>
          <w:rFonts w:ascii="Times New Roman"/>
          <w:b w:val="false"/>
          <w:i w:val="false"/>
          <w:color w:val="000000"/>
          <w:sz w:val="28"/>
        </w:rPr>
        <w:t>
      Бәйдібек, Мақтарал, Түлкібас және Шардара аудандарынан, Шымкент, Түркістан және Кентау қалаларынан басқа аудандар (облыстық маңызы бар қалалар) 50 пайыз;</w:t>
      </w:r>
      <w:r>
        <w:br/>
      </w:r>
      <w:r>
        <w:rPr>
          <w:rFonts w:ascii="Times New Roman"/>
          <w:b w:val="false"/>
          <w:i w:val="false"/>
          <w:color w:val="000000"/>
          <w:sz w:val="28"/>
        </w:rPr>
        <w:t>
      Бәйдібек ауданынан - 36 пайыз;</w:t>
      </w:r>
      <w:r>
        <w:br/>
      </w:r>
      <w:r>
        <w:rPr>
          <w:rFonts w:ascii="Times New Roman"/>
          <w:b w:val="false"/>
          <w:i w:val="false"/>
          <w:color w:val="000000"/>
          <w:sz w:val="28"/>
        </w:rPr>
        <w:t>
      Мақтарал ауданының – 46,9 пайыз;</w:t>
      </w:r>
      <w:r>
        <w:br/>
      </w:r>
      <w:r>
        <w:rPr>
          <w:rFonts w:ascii="Times New Roman"/>
          <w:b w:val="false"/>
          <w:i w:val="false"/>
          <w:color w:val="000000"/>
          <w:sz w:val="28"/>
        </w:rPr>
        <w:t>
      Түлкібас ауданынан – 38,5 пайыз;</w:t>
      </w:r>
      <w:r>
        <w:br/>
      </w:r>
      <w:r>
        <w:rPr>
          <w:rFonts w:ascii="Times New Roman"/>
          <w:b w:val="false"/>
          <w:i w:val="false"/>
          <w:color w:val="000000"/>
          <w:sz w:val="28"/>
        </w:rPr>
        <w:t>
      Шардара ауданының бюджетіне – 45 пайыз;</w:t>
      </w:r>
      <w:r>
        <w:br/>
      </w:r>
      <w:r>
        <w:rPr>
          <w:rFonts w:ascii="Times New Roman"/>
          <w:b w:val="false"/>
          <w:i w:val="false"/>
          <w:color w:val="000000"/>
          <w:sz w:val="28"/>
        </w:rPr>
        <w:t>
      Шымкент қаласынан – 34,5 пайыз;</w:t>
      </w:r>
      <w:r>
        <w:br/>
      </w:r>
      <w:r>
        <w:rPr>
          <w:rFonts w:ascii="Times New Roman"/>
          <w:b w:val="false"/>
          <w:i w:val="false"/>
          <w:color w:val="000000"/>
          <w:sz w:val="28"/>
        </w:rPr>
        <w:t>
      Түркістан қаласының бюджетіне – 48,6 пайыз болып белгіленсін.»;</w:t>
      </w:r>
      <w:r>
        <w:br/>
      </w:r>
      <w:r>
        <w:rPr>
          <w:rFonts w:ascii="Times New Roman"/>
          <w:b w:val="false"/>
          <w:i w:val="false"/>
          <w:color w:val="000000"/>
          <w:sz w:val="28"/>
        </w:rPr>
        <w:t>
</w:t>
      </w:r>
      <w:r>
        <w:rPr>
          <w:rFonts w:ascii="Times New Roman"/>
          <w:b w:val="false"/>
          <w:i w:val="false"/>
          <w:color w:val="000000"/>
          <w:sz w:val="28"/>
        </w:rPr>
        <w:t>
      мынандай мазмұндағы 5-1 – тармақпен толықтырылсын:</w:t>
      </w:r>
      <w:r>
        <w:br/>
      </w:r>
      <w:r>
        <w:rPr>
          <w:rFonts w:ascii="Times New Roman"/>
          <w:b w:val="false"/>
          <w:i w:val="false"/>
          <w:color w:val="000000"/>
          <w:sz w:val="28"/>
        </w:rPr>
        <w:t>
      «5-1. 2011 жылға арналған облыстық бюджетте аудандардың (облыстық маңызы бар қалалардың) бюджеттеріне энергетика және коммуналдық шаруашылық басқармасы арқылы берілетін нысаналы даму трансферттері қарастырылғаны ескерілсін.</w:t>
      </w:r>
      <w:r>
        <w:br/>
      </w:r>
      <w:r>
        <w:rPr>
          <w:rFonts w:ascii="Times New Roman"/>
          <w:b w:val="false"/>
          <w:i w:val="false"/>
          <w:color w:val="000000"/>
          <w:sz w:val="28"/>
        </w:rPr>
        <w:t>
      Көрсетілген трансферттерді аудандардың (облыстық маңызы бар қалалардың) бюджеттеріне бөлу облыс әкімдігінің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көрсетілген шешімнің 1-қосымшасы осы шешімнің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Облыстық мәслихат сессиясының төрағасы     Н.Әбішев</w:t>
      </w:r>
      <w:r>
        <w:br/>
      </w:r>
      <w:r>
        <w:rPr>
          <w:rFonts w:ascii="Times New Roman"/>
          <w:b w:val="false"/>
          <w:i w:val="false"/>
          <w:color w:val="000000"/>
          <w:sz w:val="28"/>
        </w:rPr>
        <w:t>
</w:t>
      </w:r>
      <w:r>
        <w:rPr>
          <w:rFonts w:ascii="Times New Roman"/>
          <w:b w:val="false"/>
          <w:i/>
          <w:color w:val="000000"/>
          <w:sz w:val="28"/>
        </w:rPr>
        <w:t>      Облыстық мәслихат хатшысы                  Ә.Досболов</w:t>
      </w:r>
    </w:p>
    <w:bookmarkEnd w:id="0"/>
    <w:bookmarkStart w:name="z8" w:id="1"/>
    <w:p>
      <w:pPr>
        <w:spacing w:after="0"/>
        <w:ind w:left="0"/>
        <w:jc w:val="both"/>
      </w:pP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2011 жылғы</w:t>
      </w:r>
      <w:r>
        <w:br/>
      </w:r>
      <w:r>
        <w:rPr>
          <w:rFonts w:ascii="Times New Roman"/>
          <w:b w:val="false"/>
          <w:i w:val="false"/>
          <w:color w:val="000000"/>
          <w:sz w:val="28"/>
        </w:rPr>
        <w:t>
      12 казандағы № 45/444-IV</w:t>
      </w:r>
      <w:r>
        <w:br/>
      </w:r>
      <w:r>
        <w:rPr>
          <w:rFonts w:ascii="Times New Roman"/>
          <w:b w:val="false"/>
          <w:i w:val="false"/>
          <w:color w:val="000000"/>
          <w:sz w:val="28"/>
        </w:rPr>
        <w:t>
      шешіміне 1-қосымша</w:t>
      </w:r>
      <w:r>
        <w:br/>
      </w:r>
      <w:r>
        <w:rPr>
          <w:rFonts w:ascii="Times New Roman"/>
          <w:b w:val="false"/>
          <w:i w:val="false"/>
          <w:color w:val="000000"/>
          <w:sz w:val="28"/>
        </w:rPr>
        <w:t>
      </w:t>
      </w:r>
      <w:r>
        <w:br/>
      </w:r>
      <w:r>
        <w:rPr>
          <w:rFonts w:ascii="Times New Roman"/>
          <w:b w:val="false"/>
          <w:i w:val="false"/>
          <w:color w:val="000000"/>
          <w:sz w:val="28"/>
        </w:rPr>
        <w:t>
      Оңтүстік Қазақстан облыстық</w:t>
      </w:r>
      <w:r>
        <w:br/>
      </w:r>
      <w:r>
        <w:rPr>
          <w:rFonts w:ascii="Times New Roman"/>
          <w:b w:val="false"/>
          <w:i w:val="false"/>
          <w:color w:val="000000"/>
          <w:sz w:val="28"/>
        </w:rPr>
        <w:t>
      мәслихатының 2010 жылғы</w:t>
      </w:r>
      <w:r>
        <w:br/>
      </w:r>
      <w:r>
        <w:rPr>
          <w:rFonts w:ascii="Times New Roman"/>
          <w:b w:val="false"/>
          <w:i w:val="false"/>
          <w:color w:val="000000"/>
          <w:sz w:val="28"/>
        </w:rPr>
        <w:t>
      10 желтоқсандағы № 35/349-IV</w:t>
      </w:r>
      <w:r>
        <w:br/>
      </w:r>
      <w:r>
        <w:rPr>
          <w:rFonts w:ascii="Times New Roman"/>
          <w:b w:val="false"/>
          <w:i w:val="false"/>
          <w:color w:val="000000"/>
          <w:sz w:val="28"/>
        </w:rPr>
        <w:t>
      шешіміне 1-қосымша</w:t>
      </w:r>
    </w:p>
    <w:bookmarkEnd w:id="1"/>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472"/>
        <w:gridCol w:w="651"/>
        <w:gridCol w:w="651"/>
        <w:gridCol w:w="651"/>
        <w:gridCol w:w="6835"/>
        <w:gridCol w:w="2348"/>
      </w:tblGrid>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259 589 334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13 932 715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13 932 715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7 409 433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7 409 433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5 627 041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5 627 041</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896 241</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896 241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499 599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Салықтық емес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499 599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68 185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пакетіне дивидендтер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56 510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428 301</w:t>
            </w:r>
          </w:p>
        </w:tc>
      </w:tr>
      <w:tr>
        <w:trPr>
          <w:trHeight w:val="12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428 301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245 157 020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Трансферттердің түсімдері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245 157 020</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255 766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244 901 254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244 901 254</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258 555 666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мемлекеттiк қызметтер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1 783 665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1 199 636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59 872</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54 772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997 072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575 393</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207 783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213 896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142 692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96 720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45 972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364 972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105 465</w:t>
            </w:r>
          </w:p>
        </w:tc>
      </w:tr>
      <w:tr>
        <w:trPr>
          <w:trHeight w:val="5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244 884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14 623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219 057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облыстық басқару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202 484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16 573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529 344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491 714</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491 714</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67 156</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337 306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7 378 096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7 378 096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7 378 096</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6 543 143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628 426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95 786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тұткындалған адамдарды ұстауды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24 219</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2 667</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ұстау,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14 912</w:t>
            </w:r>
          </w:p>
        </w:tc>
      </w:tr>
      <w:tr>
        <w:trPr>
          <w:trHeight w:val="8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65 263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41 878 835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2 156 467</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1 262 755</w:t>
            </w:r>
          </w:p>
        </w:tc>
      </w:tr>
      <w:tr>
        <w:trPr>
          <w:trHeight w:val="10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893 712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7 123 245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2 510 303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2 128 212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382 091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4 612 942</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1 785 944</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2 279 781</w:t>
            </w:r>
          </w:p>
        </w:tc>
      </w:tr>
      <w:tr>
        <w:trPr>
          <w:trHeight w:val="10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286 790</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260 427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7 343 715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528 432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351 942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176 490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6 815 283</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6 693 280</w:t>
            </w:r>
          </w:p>
        </w:tc>
      </w:tr>
      <w:tr>
        <w:trPr>
          <w:trHeight w:val="7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r>
      <w:tr>
        <w:trPr>
          <w:trHeight w:val="12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қалалардың) бюджеттеріне республикалық бюджеттен өндірістік оқытуды ұйымдастыру үшін техникалық және кәсіптік білім беретін ұйымдардың өндірістік оқыту шеберлеріне қосымша ақыны белгілеуге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2 484 536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30 582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283 735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283 735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2 170 219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211 362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1 930 857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22 770 872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2 928 201</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36 757</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123 821</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  медициналық-педагогикалық консультациялық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297 986</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 оңалту және әлеуметтік бейімдеу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12 423</w:t>
            </w:r>
          </w:p>
        </w:tc>
      </w:tr>
      <w:tr>
        <w:trPr>
          <w:trHeight w:val="124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402 797</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340 420</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1 523 267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19 793 746</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объектiлерiн салуға және реконструкциялауға аудандар республикалық бюджеттен (облыстық маңызы бар қалалар) бюджеттерiне берiлетiн нысаналы даму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11 702 357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объектiлерiн салуға және реконструкциялауға аудандар облыстық бюджеттен (облыстық маңызы бар қалалар) бюджеттерiне берiлетiн нысаналы даму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7 419 253</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672 136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47 505 203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372 609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372 609</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372 609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1 018 794</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616 754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152 185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246 743</w:t>
            </w:r>
          </w:p>
        </w:tc>
      </w:tr>
      <w:tr>
        <w:trPr>
          <w:trHeight w:val="14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10 464 063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10 464 063</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6 990 390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102 769</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282 950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162 296</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64 258</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2 800 118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61 282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19 836 080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19 836 080</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16 185 782</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3 650 298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2 846 598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2 817 933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12 967 059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9 513 222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119 830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963 655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69 348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50 894</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102 199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150 350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8 027 775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3 453 837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3 453 837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4 469 718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3 263 207</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2 113 382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 - әлеуметтік мекемелерде (ұйымдарда) қарттар мен мүгедектерге арнаулы әлеуметтік қызметтер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462 008</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275 618</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 - әлеуметтік мекемелерде (ұйымдарда) психоневрологиялық аурулармен ауыратын мүгедектер үшін арнаулы әлеуметтік қызметтер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884 309</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186 592</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 - әлеуметтік мекемелерде (ұйымдарда) жүйкесі бұзылған мүгедек балалар үшін арнаулы әлеуметтік қызметтер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304 855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832 877</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782 531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316 948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997 795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974 555</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9 625</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92 189</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18 756</w:t>
            </w:r>
          </w:p>
        </w:tc>
      </w:tr>
      <w:tr>
        <w:trPr>
          <w:trHeight w:val="7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690 427</w:t>
            </w:r>
          </w:p>
        </w:tc>
      </w:tr>
      <w:tr>
        <w:trPr>
          <w:trHeight w:val="30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70 593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27 037 732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5 478 700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5 478 700</w:t>
            </w:r>
          </w:p>
        </w:tc>
      </w:tr>
      <w:tr>
        <w:trPr>
          <w:trHeight w:val="10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527 000</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4 651 700</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00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21 559 032</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21 559 032</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82 005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4 786 487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10 877 005</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4 096 235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8 693 100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2 725 213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1 697 660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35 304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266 264</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361 570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991 055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4 818</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38 649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1 027 553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1 027 553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4 777 908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2 290 909</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120 356</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2 117 014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2 486 999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1 510 045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976 954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930 220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276 135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24 499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250 736</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218 927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387 983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387 983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22 011</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211 711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211 711</w:t>
            </w:r>
          </w:p>
        </w:tc>
      </w:tr>
      <w:tr>
        <w:trPr>
          <w:trHeight w:val="48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119 601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86 769</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5 341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кешенi және жер қойнауын пайдалану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6 301 727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17 125 740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9 505 159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9 436 819</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87 503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451 353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700 176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Өндiрiлетiн ауыл шаруашылығы дақылдарының шығындылығы мен сапасын арттыруды мемлекеттiк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757 303</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 өнімінің шығымдылығын арттыруды субсидиялау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1 800 000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152 228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1 097 944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сапасын сараптау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246 899</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3 248 832</w:t>
            </w:r>
          </w:p>
        </w:tc>
      </w:tr>
      <w:tr>
        <w:trPr>
          <w:trHeight w:val="12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4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159 976</w:t>
            </w:r>
          </w:p>
        </w:tc>
      </w:tr>
      <w:tr>
        <w:trPr>
          <w:trHeight w:val="12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585 936</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140 619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68 340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4 172 488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3 951 578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97 126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3 854 452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220 910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936 160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925 359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447 753</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446 753</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84 207</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271 440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86 556</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38 703</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35 905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2 018 183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2 018 183</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637 288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1 345 285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524 883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488 925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78 581</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77 681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96 029</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85 529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314 315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51 040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r>
      <w:tr>
        <w:trPr>
          <w:trHeight w:val="28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259 655</w:t>
            </w:r>
          </w:p>
        </w:tc>
      </w:tr>
      <w:tr>
        <w:trPr>
          <w:trHeight w:val="27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17 799 805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15 304 790</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15 304 790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7 354 154</w:t>
            </w:r>
          </w:p>
        </w:tc>
      </w:tr>
      <w:tr>
        <w:trPr>
          <w:trHeight w:val="5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956 163</w:t>
            </w:r>
          </w:p>
        </w:tc>
      </w:tr>
      <w:tr>
        <w:trPr>
          <w:trHeight w:val="102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орташа жөндеуден өткізуге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6 994 473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2 495 015</w:t>
            </w:r>
          </w:p>
        </w:tc>
      </w:tr>
      <w:tr>
        <w:trPr>
          <w:trHeight w:val="25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2 495 015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1 530 804</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дереу қаржыландыру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101 938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201 751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11 159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584 895</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4 727 169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104 312</w:t>
            </w:r>
          </w:p>
        </w:tc>
      </w:tr>
      <w:tr>
        <w:trPr>
          <w:trHeight w:val="51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95 159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4 622 857</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159 120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97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1 719 846</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85 510</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997 712</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315 824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2 478 891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92 289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25 177</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67 112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72 708 360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72 708 360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72 708 360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70 567 031</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1 270 585</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111 388</w:t>
            </w:r>
          </w:p>
        </w:tc>
      </w:tr>
      <w:tr>
        <w:trPr>
          <w:trHeight w:val="99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жоғары деңгейлерге беруге байланысты жоғары тұрған бюджеттерге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659 356</w:t>
            </w:r>
          </w:p>
        </w:tc>
      </w:tr>
      <w:tr>
        <w:trPr>
          <w:trHeight w:val="172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6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6 793 429</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7 503 883</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6 972 141</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431 742</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49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710 454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735"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710 454</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5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3 081 978</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-8 841 739</w:t>
            </w:r>
          </w:p>
        </w:tc>
      </w:tr>
      <w:tr>
        <w:trPr>
          <w:trHeight w:val="24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(профицитiн пайдалану)</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8 841 739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