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f4143" w14:textId="ccf41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"2011-2013 жылдарға арналған Шымкент қаласының бюджеті туралы" қалалық мәслихаттың 2010 жылғы 23 желтоқсандағы N 43/369-4с шешіміне өзгерістер 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Шымкент қалалық мәслихатының 2011 жылғы 29 наурыздағы N 47/398-4с шешімі. Оңтүстік Қазақстан облысы Шымкент қаласының Әділет басқармасында 2011 жылғы 5 сәуірде N 14-1-136 тіркелді. Қолданылу мерзімінің аяқталуына байланысты шешімнің күші жойылды - Шымкент қалалық мәслихатының 2012 жылғы 30 қаңтардағы N 1-12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Шымкент қалалық мәслихатының 2012.01.30 N 1-12 хатымен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2011 жылғы 16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38/389-IV</w:t>
      </w:r>
      <w:r>
        <w:rPr>
          <w:rFonts w:ascii="Times New Roman"/>
          <w:b w:val="false"/>
          <w:i w:val="false"/>
          <w:color w:val="000000"/>
          <w:sz w:val="28"/>
        </w:rPr>
        <w:t xml:space="preserve"> "2011-2013 жылдарға арналған облыстық бюджет туралы" Оңтүстік Қазақстан облыстық мәслихатының 2010 жылғы 10 желтоқсандағы № 35/349-IV шешіміне өзгерістер мен толықтырулар енгізу туралы" нормативтік құқықтық актілердің мемлекеттік тіркеу Тізілімінде № 2044 тіркелген шешіміне сәйкес қалалық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"2011-2013 жылдарға арналған Шымкент қаласының бюджеті туралы" Қалалық мәслихаттың 2010 жылғы 23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43/369-4с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14-1-128 тіркелген, 2011 жылдың 12 қаңтарында және 3 ақпанында "Оңтүстік таңы" № 01-02, № 5 газетінде жарияланған) шешіміне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 «38 245 859» деген сандар «44 693 454»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«16 291 606» деген сандар «22 739 201»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 «44 249 181» деген сандар «51 664 776»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тармақшадағы «-5 991 764» деген сандар «-6 959 764»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тармақшадағы «5 991 764» деген сандар «6 959 764» деген сандармен ауыстырылсын, «6 004 141» деген сандар «6 972 141»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 тармақ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2011 жылға арналған қала бюджетінде облыстық бюджеттен ағымдағы нысаналы трансферттері келесідей мақсаттарға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нысандарын күрделі жөндеуден өткізуге – 215 000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ВИЧ жұқтырған балалары бар отбасыларға сәбиге қарау бойынша ай сайынғы өтемақы төлеуге – 15 208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қаланы абаттандыру шығындарына – 1 988 664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уақытша пайдалануға автотұрақтар ұйымдастыруға – 71 985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бағдаршам нысандарын сатып алуға және орнатуға – 189 336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жануарлардың энзоотиялық аурулары бойынша ветеринариялық іс-шараларды жүргізуге – 2 093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қаладағы сәулет және қала құрылысы бойынша егжей-тегжейлі жобаларды әзірлеуге – 136 314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қала жолдарын орташа жөндеуге – 3 923 005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2-1 тармақ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«2-1. 2011 жылға арналған қала бюджетінде облыстық бюджеттен нысаналы даму трансферттері келесідей мақсаттарға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объектілерін салуға және реконструкциялауға – 592 439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жүйесін дамытуға – 834 647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жылу-энергетикалық жүйені дамытуға – 1 060 992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коммуналдық тұрғын үй қорының тұрғын үйлерін салуға және сатып алуға 461 600,0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2-2 тармақ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«2-2. 2011 жылға арналған қала бюджетінде республикалық бюджеттен ағымдағы нысаналы трансферттері келесідей мақсаттарға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орта және жалпы орта білім беретін мемлекеттік мекемелердегі физика, химия, биология кабинеттерін оқу жабдығымен жарақтандыруға – 12 291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үйде оқытылатын мүгедек балаларды жабдықпен, бағдарламалық қамтыммен қамтамасыз етуге – 25 956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 – 117 936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арнаулы әлеуметтік қызметтер стандарттарын енгізуге – 7 980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«Бизнестің жол картасы - 2020» бағдарламасы шеңберінде жеке кәсіпкерлікті қолдауға – 78 000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тапсырыстарын іске асыруға – 328 075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іс-шаралар жүргізуге – 15 520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 мұғалімдеріне және мектепке дейінгі ұйымдардың тәрбиешілеріне біліктілік санаты үшін қосымша ақы көлемін ұлғайтуға – 285 267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 2020 бағдарламасына қатысушыларға мемлекеттік қолдау шараларын көрсетуге – 147 290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 орталықтарының қызметін қамтамасыз етуге – 37 857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2-3 тармақ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«2-3. 2011 жылға арналған қала бюджетінде республикалық бюджеттен нысаналы даму трансферттері келесідей мақсаттарға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объектілерін салуға және қайта жаңартуға – 4 081 667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коммуналдық тұрғын үй қорының тұрғын үйлерін салуға және сатып алуға – 324 333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инженерлік - коммуникациялық инфрақұрылымды дамытуға; жайластыруға және (немесе) сатып алуға – 4 636 700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жүйесін дамытуға – 1 654 005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 2020 бағдарламасы шеңберінде инженерлік коммуникациялық инфрақұрылымды дамытуға – 250 000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спорт объектілерін дамытуға – 925 100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жылу энергетикалық жүйені дамытуға – 319 941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2-4 тармақ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«2-4. 2011 жылға арналған қала бюджетінде республикалық бюджеттен тұрғын үй салуға және (немесе) сатып алуға кредиттер келесідей мақсаттарға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 үй құрылыс жинақ жүйесі арқылы тұрғын үй салуға және (немесе) сатып алуға – 1 000 000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 2020 бағдарламасы бойынша тұрғын үй салуға және (немесе) сатып алуға – 868 000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«Нұрлы көш» бағдарламасы бойынша тұрғын үй салуға және (немесе) сатып алуға – 5 104 141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1, 2, 3, 4 - қосымшасы осы шешімнің 1, 2, 3, 4 - қосымшасына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сессиясының төрағасы      А.Бердаш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Ж.Махашов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29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47/398-4с шешіміне №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43/369-4с шешіміне №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2011 жылға арналған Шымкент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652"/>
        <w:gridCol w:w="651"/>
        <w:gridCol w:w="8057"/>
        <w:gridCol w:w="2109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44693454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19733964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19733964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5221074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5221074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3778676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3778676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2331162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1131477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459235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740350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8011915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7520310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145000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240118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106487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7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391078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391078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35822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35822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28029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девиденттер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заңды тұлғаларға қатысу үлесіне кірістер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26570</w:t>
            </w:r>
          </w:p>
        </w:tc>
      </w:tr>
      <w:tr>
        <w:trPr>
          <w:trHeight w:val="7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7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7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4706</w:t>
            </w:r>
          </w:p>
        </w:tc>
      </w:tr>
      <w:tr>
        <w:trPr>
          <w:trHeight w:val="12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4706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2184467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2184467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1872727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1872727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311740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280916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30824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22739201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22739201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22739201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22739201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568"/>
        <w:gridCol w:w="670"/>
        <w:gridCol w:w="690"/>
        <w:gridCol w:w="7429"/>
        <w:gridCol w:w="211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51664776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1198149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254078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28483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22583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110431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110431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115164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115164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919071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919071</w:t>
            </w:r>
          </w:p>
        </w:tc>
      </w:tr>
      <w:tr>
        <w:trPr>
          <w:trHeight w:val="15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54153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864918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31583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31583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31583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31583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392999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392999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392999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392999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18626165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2783290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2783290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285267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2498023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10727475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10727475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10264905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462570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78436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78436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78436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5036964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290767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34812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112063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 - аналарының қамқорынсыз қалған баланы (балаларды) күтіп - ұстауға асыраушыларына ай сайынғы ақшалай қаражат төлемдері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117936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25956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4746197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4746197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1303607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1053239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997339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216002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230000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71596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60826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31464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200289</w:t>
            </w:r>
          </w:p>
        </w:tc>
      </w:tr>
      <w:tr>
        <w:trPr>
          <w:trHeight w:val="12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91015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37857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52300</w:t>
            </w:r>
          </w:p>
        </w:tc>
      </w:tr>
      <w:tr>
        <w:trPr>
          <w:trHeight w:val="12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52300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250368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77966</w:t>
            </w:r>
          </w:p>
        </w:tc>
      </w:tr>
      <w:tr>
        <w:trPr>
          <w:trHeight w:val="12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73366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172402</w:t>
            </w:r>
          </w:p>
        </w:tc>
      </w:tr>
      <w:tr>
        <w:trPr>
          <w:trHeight w:val="12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облысындағы жылыжай шаруашылығын дамыту саласында 2009-2011 жылдарға арналған "Нұрлы көш" бағдарламасының қатысушыларын жұмыспен қамтамасыз етуге кредит бөлу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172402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20818202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13981296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368596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58000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сейсмоқауіпті өңірлерінде орналасқан тұрғын үйлердің сейсмотұрақтылығын қолдауға бағытталған іс-шаралар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60596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13612700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үйлерін салуға және сатып алуға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785933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дамыту, орналастыру және (немесе) сатып алу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4914152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инфрақұрылымды дамыту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2552501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сатып алу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5110114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3135525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3135525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13087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2551502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дамыту, орналастыру және (немесе) сатып алу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570936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3701381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204000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204000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3497381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428000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19355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2860026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2295370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90530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19653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70877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1963876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1033776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997283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36493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930100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930100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166586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119586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88929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30657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74378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10528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10528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52998</w:t>
            </w:r>
          </w:p>
        </w:tc>
      </w:tr>
      <w:tr>
        <w:trPr>
          <w:trHeight w:val="12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52998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10852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1395933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1395933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1395933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1395933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87837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36180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36180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7968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36137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36137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26137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15520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318274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318274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30574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30574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287700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52082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230138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4723381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4643381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4643381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362618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4280763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Кентішілік (қалаішілік) және ауданішілік қоғамдық жолаушылар тасымалдарын ұйымдастыру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409087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409087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16525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16525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50737</w:t>
            </w:r>
          </w:p>
        </w:tc>
      </w:tr>
      <w:tr>
        <w:trPr>
          <w:trHeight w:val="12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50737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263825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43101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220724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91070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Трансферттер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91070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91070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91070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-11558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11558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11558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11558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11558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-6959764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6959764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29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47/398-4с шешіміне №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43/369-4с шешіміне № 2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2012 жылға арналған Шымкент қаласының бюджеті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610"/>
        <w:gridCol w:w="669"/>
        <w:gridCol w:w="7910"/>
        <w:gridCol w:w="2262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29426126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21923981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21923981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6268789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6268789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4478020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4478020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2449738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1167996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472365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809271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8226032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7726848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143640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240538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115006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501402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501402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26851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26851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18989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заңды тұлғаларға қатысу үлесіне кірістер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17615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</w:t>
            </w:r>
          </w:p>
        </w:tc>
      </w:tr>
      <w:tr>
        <w:trPr>
          <w:trHeight w:val="12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1035158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1035158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702485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702485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332673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32673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6440136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6440136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6440136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6440136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469"/>
        <w:gridCol w:w="710"/>
        <w:gridCol w:w="671"/>
        <w:gridCol w:w="7265"/>
        <w:gridCol w:w="229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35665314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324199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259791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24579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24579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108078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108078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127134</w:t>
            </w:r>
          </w:p>
        </w:tc>
      </w:tr>
      <w:tr>
        <w:trPr>
          <w:trHeight w:val="9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127134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53408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53408</w:t>
            </w:r>
          </w:p>
        </w:tc>
      </w:tr>
      <w:tr>
        <w:trPr>
          <w:trHeight w:val="15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53408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35295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35295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35295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35295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219446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219446</w:t>
            </w:r>
          </w:p>
        </w:tc>
      </w:tr>
      <w:tr>
        <w:trPr>
          <w:trHeight w:val="9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219446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219446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16557186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1905488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1905488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1905488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11617343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11617343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11163299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454044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87504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87504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87504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2946851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150652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38589</w:t>
            </w:r>
          </w:p>
        </w:tc>
      </w:tr>
      <w:tr>
        <w:trPr>
          <w:trHeight w:val="9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112063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2796199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2796199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751242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676819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624519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73962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67849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32325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60355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29145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214310</w:t>
            </w:r>
          </w:p>
        </w:tc>
      </w:tr>
      <w:tr>
        <w:trPr>
          <w:trHeight w:val="12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93468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52300</w:t>
            </w:r>
          </w:p>
        </w:tc>
      </w:tr>
      <w:tr>
        <w:trPr>
          <w:trHeight w:val="12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52300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74423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74423</w:t>
            </w:r>
          </w:p>
        </w:tc>
      </w:tr>
      <w:tr>
        <w:trPr>
          <w:trHeight w:val="12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70113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14999502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10944105</w:t>
            </w:r>
          </w:p>
        </w:tc>
      </w:tr>
      <w:tr>
        <w:trPr>
          <w:trHeight w:val="9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269375</w:t>
            </w:r>
          </w:p>
        </w:tc>
      </w:tr>
      <w:tr>
        <w:trPr>
          <w:trHeight w:val="9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269375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сейсмоқауіпті өңірлерінде орналасқан тұрғын үйлердің сейсмотұрақтылығын қолдауға бағытталған іс-шаралар 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10674730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құрылысы және (немесе) сатып алу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126331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- коммуникациялық инфрақұрылымды дамыту, орналастыру және (немесе) сатып алу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3508711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сатып алу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6938188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2494182</w:t>
            </w:r>
          </w:p>
        </w:tc>
      </w:tr>
      <w:tr>
        <w:trPr>
          <w:trHeight w:val="9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2494182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1140682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- коммуникациялық инфрақұрылымды дамыту, орналастыру және (немесе) сатып алу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1353500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1561215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123100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123100</w:t>
            </w:r>
          </w:p>
        </w:tc>
      </w:tr>
      <w:tr>
        <w:trPr>
          <w:trHeight w:val="9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1438115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204725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461170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20855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751365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1388570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97546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97546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21176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76370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1103184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1090184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1033870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56314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151026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126326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99256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27070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24700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36814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11631</w:t>
            </w:r>
          </w:p>
        </w:tc>
      </w:tr>
      <w:tr>
        <w:trPr>
          <w:trHeight w:val="9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11631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13309</w:t>
            </w:r>
          </w:p>
        </w:tc>
      </w:tr>
      <w:tr>
        <w:trPr>
          <w:trHeight w:val="12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13309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11874</w:t>
            </w:r>
          </w:p>
        </w:tc>
      </w:tr>
      <w:tr>
        <w:trPr>
          <w:trHeight w:val="9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11874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813299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813299</w:t>
            </w:r>
          </w:p>
        </w:tc>
      </w:tr>
      <w:tr>
        <w:trPr>
          <w:trHeight w:val="9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813299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813299</w:t>
            </w:r>
          </w:p>
        </w:tc>
      </w:tr>
      <w:tr>
        <w:trPr>
          <w:trHeight w:val="9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62176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33313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33313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10775</w:t>
            </w:r>
          </w:p>
        </w:tc>
      </w:tr>
      <w:tr>
        <w:trPr>
          <w:trHeight w:val="9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28863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28863</w:t>
            </w:r>
          </w:p>
        </w:tc>
      </w:tr>
      <w:tr>
        <w:trPr>
          <w:trHeight w:val="9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28863</w:t>
            </w:r>
          </w:p>
        </w:tc>
      </w:tr>
      <w:tr>
        <w:trPr>
          <w:trHeight w:val="9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52172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52172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26821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26821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25351</w:t>
            </w:r>
          </w:p>
        </w:tc>
      </w:tr>
      <w:tr>
        <w:trPr>
          <w:trHeight w:val="9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25351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9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162227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162227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18202</w:t>
            </w:r>
          </w:p>
        </w:tc>
      </w:tr>
      <w:tr>
        <w:trPr>
          <w:trHeight w:val="9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18202</w:t>
            </w:r>
          </w:p>
        </w:tc>
      </w:tr>
      <w:tr>
        <w:trPr>
          <w:trHeight w:val="9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52750</w:t>
            </w:r>
          </w:p>
        </w:tc>
      </w:tr>
      <w:tr>
        <w:trPr>
          <w:trHeight w:val="12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52750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91275</w:t>
            </w:r>
          </w:p>
        </w:tc>
      </w:tr>
      <w:tr>
        <w:trPr>
          <w:trHeight w:val="9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91275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-6239188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6239188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29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47/398-4с шешіміне №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43/369-4с шешіміне № 3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2013 жылға арналған Шымкент қаласының бюджеті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30"/>
        <w:gridCol w:w="648"/>
        <w:gridCol w:w="7816"/>
        <w:gridCol w:w="2299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24348148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22484819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22484819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6354715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6354715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4501129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4501129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2623008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1251728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499839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871329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8464654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7928314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154130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258578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123632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541313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541313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28324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28324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20142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заңды тұлғаларға қатысу үлесіне кірістер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18665</w:t>
            </w:r>
          </w:p>
        </w:tc>
      </w:tr>
      <w:tr>
        <w:trPr>
          <w:trHeight w:val="73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</w:t>
            </w:r>
          </w:p>
        </w:tc>
      </w:tr>
      <w:tr>
        <w:trPr>
          <w:trHeight w:val="12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1056119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1056119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701485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701485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354634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34634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778886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778886</w:t>
            </w:r>
          </w:p>
        </w:tc>
      </w:tr>
      <w:tr>
        <w:trPr>
          <w:trHeight w:val="4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778886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778886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646"/>
        <w:gridCol w:w="670"/>
        <w:gridCol w:w="670"/>
        <w:gridCol w:w="7093"/>
        <w:gridCol w:w="23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23650148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330067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265358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24808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24808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111287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111287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129263</w:t>
            </w:r>
          </w:p>
        </w:tc>
      </w:tr>
      <w:tr>
        <w:trPr>
          <w:trHeight w:val="9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129263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Қаржылық қызмет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53709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53709</w:t>
            </w:r>
          </w:p>
        </w:tc>
      </w:tr>
      <w:tr>
        <w:trPr>
          <w:trHeight w:val="15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қалыптастыру мен дамыту, мемлекеттік жоспарлау ауданның (облыстық маңызы бар қаланың)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53709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35684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Әскери мұқтаждар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35684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35684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35684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236453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Құқық қорғау қызметi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236453</w:t>
            </w:r>
          </w:p>
        </w:tc>
      </w:tr>
      <w:tr>
        <w:trPr>
          <w:trHeight w:val="9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236453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236453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15276579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1917877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1917877</w:t>
            </w:r>
          </w:p>
        </w:tc>
      </w:tr>
      <w:tr>
        <w:trPr>
          <w:trHeight w:val="6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1917877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11648466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11648466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11193833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454633</w:t>
            </w:r>
          </w:p>
        </w:tc>
      </w:tr>
      <w:tr>
        <w:trPr>
          <w:trHeight w:val="6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88128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88128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88128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1622108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151508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39445</w:t>
            </w:r>
          </w:p>
        </w:tc>
      </w:tr>
      <w:tr>
        <w:trPr>
          <w:trHeight w:val="9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112063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1470600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1470600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795399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719758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667458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79721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73107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34830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65032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51151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29773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229312</w:t>
            </w:r>
          </w:p>
        </w:tc>
      </w:tr>
      <w:tr>
        <w:trPr>
          <w:trHeight w:val="12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100712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52300</w:t>
            </w:r>
          </w:p>
        </w:tc>
      </w:tr>
      <w:tr>
        <w:trPr>
          <w:trHeight w:val="12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52300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75641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75641</w:t>
            </w:r>
          </w:p>
        </w:tc>
      </w:tr>
      <w:tr>
        <w:trPr>
          <w:trHeight w:val="12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70997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4297807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416581</w:t>
            </w:r>
          </w:p>
        </w:tc>
      </w:tr>
      <w:tr>
        <w:trPr>
          <w:trHeight w:val="9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290250</w:t>
            </w:r>
          </w:p>
        </w:tc>
      </w:tr>
      <w:tr>
        <w:trPr>
          <w:trHeight w:val="9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290250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сейсмоқауіпті өңірлерінде орналасқан тұрғын үйлердің сейсмотұрақтылығын қолдауға бағытталған іс-шаралар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126331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құрылысы және (немесе) сатып алу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126331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2522510</w:t>
            </w:r>
          </w:p>
        </w:tc>
      </w:tr>
      <w:tr>
        <w:trPr>
          <w:trHeight w:val="9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2522510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522687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 коммуникациялық инфрақұрылымды дамыту, орналастыру және (немесе) сатып алу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1999823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1358716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132600</w:t>
            </w:r>
          </w:p>
        </w:tc>
      </w:tr>
      <w:tr>
        <w:trPr>
          <w:trHeight w:val="9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1226116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220591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496710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486345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1545579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205105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105105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22817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Зоопарктер мен дендропарктердiң жұмыс iстеуiн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82288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1149425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1099425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1041067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58358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Ақпараттық кеңiстiк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153374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126874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100001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26873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19700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37675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11987</w:t>
            </w:r>
          </w:p>
        </w:tc>
      </w:tr>
      <w:tr>
        <w:trPr>
          <w:trHeight w:val="9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11987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13545</w:t>
            </w:r>
          </w:p>
        </w:tc>
      </w:tr>
      <w:tr>
        <w:trPr>
          <w:trHeight w:val="12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13545</w:t>
            </w:r>
          </w:p>
        </w:tc>
      </w:tr>
      <w:tr>
        <w:trPr>
          <w:trHeight w:val="8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12143</w:t>
            </w:r>
          </w:p>
        </w:tc>
      </w:tr>
      <w:tr>
        <w:trPr>
          <w:trHeight w:val="9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12143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287732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287732</w:t>
            </w:r>
          </w:p>
        </w:tc>
      </w:tr>
      <w:tr>
        <w:trPr>
          <w:trHeight w:val="9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287732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287732</w:t>
            </w:r>
          </w:p>
        </w:tc>
      </w:tr>
      <w:tr>
        <w:trPr>
          <w:trHeight w:val="9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65215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35323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35323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11078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11610</w:t>
            </w:r>
          </w:p>
        </w:tc>
      </w:tr>
      <w:tr>
        <w:trPr>
          <w:trHeight w:val="9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Жер қатынастары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29892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29892</w:t>
            </w:r>
          </w:p>
        </w:tc>
      </w:tr>
      <w:tr>
        <w:trPr>
          <w:trHeight w:val="9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29892</w:t>
            </w:r>
          </w:p>
        </w:tc>
      </w:tr>
      <w:tr>
        <w:trPr>
          <w:trHeight w:val="9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53449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53449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27363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27363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26086</w:t>
            </w:r>
          </w:p>
        </w:tc>
      </w:tr>
      <w:tr>
        <w:trPr>
          <w:trHeight w:val="9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26086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494100</w:t>
            </w:r>
          </w:p>
        </w:tc>
      </w:tr>
      <w:tr>
        <w:trPr>
          <w:trHeight w:val="9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494100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232084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232084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18524</w:t>
            </w:r>
          </w:p>
        </w:tc>
      </w:tr>
      <w:tr>
        <w:trPr>
          <w:trHeight w:val="9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18524</w:t>
            </w:r>
          </w:p>
        </w:tc>
      </w:tr>
      <w:tr>
        <w:trPr>
          <w:trHeight w:val="9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53379</w:t>
            </w:r>
          </w:p>
        </w:tc>
      </w:tr>
      <w:tr>
        <w:trPr>
          <w:trHeight w:val="12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53379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160181</w:t>
            </w:r>
          </w:p>
        </w:tc>
      </w:tr>
      <w:tr>
        <w:trPr>
          <w:trHeight w:val="9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160181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698000</w:t>
            </w:r>
          </w:p>
        </w:tc>
      </w:tr>
      <w:tr>
        <w:trPr>
          <w:trHeight w:val="6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-698000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29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47/398-4с с шешіміне № 4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43/369-4 с шешіміне № 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2011 жылға арналған қала бюджетінде инвестициялық жобаларды іске асыруға бағытталған даму бюджеттік бағдарламалар тізбесі 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552"/>
        <w:gridCol w:w="701"/>
        <w:gridCol w:w="738"/>
        <w:gridCol w:w="946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3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</w:tr>
      <w:tr>
        <w:trPr>
          <w:trHeight w:val="3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</w:tr>
      <w:tr>
        <w:trPr>
          <w:trHeight w:val="3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3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қамсыздандыру</w:t>
            </w:r>
          </w:p>
        </w:tc>
      </w:tr>
      <w:tr>
        <w:trPr>
          <w:trHeight w:val="6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</w:tr>
      <w:tr>
        <w:trPr>
          <w:trHeight w:val="3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12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облысындағы жылыжай шаруашылығын дамыту саласында 2009-2011 жылдарға арналған "Нұрлы көш" бағдарламасының қатысушыларын жұмыспен қамтамасыз етуге кредит бөлу</w:t>
            </w:r>
          </w:p>
        </w:tc>
      </w:tr>
      <w:tr>
        <w:trPr>
          <w:trHeight w:val="3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3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Тұрғын үй шаруашылығы</w:t>
            </w:r>
          </w:p>
        </w:tc>
      </w:tr>
      <w:tr>
        <w:trPr>
          <w:trHeight w:val="3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6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үйлерін салуға және сатып алуға</w:t>
            </w:r>
          </w:p>
        </w:tc>
      </w:tr>
      <w:tr>
        <w:trPr>
          <w:trHeight w:val="6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- коммуникациялық инфрақұрылымды дамыту, орналастыру және (немесе) сатып алу</w:t>
            </w:r>
          </w:p>
        </w:tc>
      </w:tr>
      <w:tr>
        <w:trPr>
          <w:trHeight w:val="6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инфрақұрылымды дамыту</w:t>
            </w:r>
          </w:p>
        </w:tc>
      </w:tr>
      <w:tr>
        <w:trPr>
          <w:trHeight w:val="3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</w:tr>
      <w:tr>
        <w:trPr>
          <w:trHeight w:val="3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шаруашылық</w:t>
            </w:r>
          </w:p>
        </w:tc>
      </w:tr>
      <w:tr>
        <w:trPr>
          <w:trHeight w:val="9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</w:tr>
      <w:tr>
        <w:trPr>
          <w:trHeight w:val="6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- коммуникациялық инфрақұрылымды дамыту, орналастыру және (немесе) сатып алу</w:t>
            </w:r>
          </w:p>
        </w:tc>
      </w:tr>
      <w:tr>
        <w:trPr>
          <w:trHeight w:val="3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Мәдениет, спорт, туризм және ақпараттық кеңістiк</w:t>
            </w:r>
          </w:p>
        </w:tc>
      </w:tr>
      <w:tr>
        <w:trPr>
          <w:trHeight w:val="3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</w:tr>
      <w:tr>
        <w:trPr>
          <w:trHeight w:val="3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</w:tr>
      <w:tr>
        <w:trPr>
          <w:trHeight w:val="3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</w:tr>
      <w:tr>
        <w:trPr>
          <w:trHeight w:val="3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</w:tr>
      <w:tr>
        <w:trPr>
          <w:trHeight w:val="6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</w:tr>
      <w:tr>
        <w:trPr>
          <w:trHeight w:val="9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</w:tr>
      <w:tr>
        <w:trPr>
          <w:trHeight w:val="3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Көлiк және коммуникация</w:t>
            </w:r>
          </w:p>
        </w:tc>
      </w:tr>
      <w:tr>
        <w:trPr>
          <w:trHeight w:val="3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көлiгi</w:t>
            </w:r>
          </w:p>
        </w:tc>
      </w:tr>
      <w:tr>
        <w:trPr>
          <w:trHeight w:val="9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