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67eb9" w14:textId="c267e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Шымкент қаласы әкімдігінің 2011 жылғы 18 қазандағы "2011 жылға жастар практикасын ұйымдастыру туралы" № 1186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Шымкент қаласы әкімдігінің 2011 жылғы 8 қарашадағы N 1257 Қаулысы. Оңтүстік Қазақстан облысы Шымкент қаласының Әділет басқармасында 2011 жылғы 9 қарашада N 14-1-145 тіркелді. Қолданылу мерзімінің аяқталуына байланысты шешімнің күші жойылды - Шымкент қаласы әкімінің орынбасарының 2012 жылғы 8 ақпандағы № 5/12-618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Шымкент қаласы әкімінің орынбасарының 2012.02.08 № 5/12-618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7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5-7) тармақшасына, </w:t>
      </w:r>
      <w:r>
        <w:rPr>
          <w:rFonts w:ascii="Times New Roman"/>
          <w:b w:val="false"/>
          <w:i w:val="false"/>
          <w:color w:val="000000"/>
          <w:sz w:val="28"/>
        </w:rPr>
        <w:t>18-2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«Халықты жұмыспен қамту туралы» Қазақстан Республикасының 2001 жылғы 23 қаңтардағы Заңын іске асыру жөніндегі шаралар туралы» Қазақстан Республикасы Үкіметінің 2001 жылғы 19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сәйкес, Шымкент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«2011 жылға жастар практикасын ұйымдастыру туралы» Шымкент қаласы әкімдігінің 2011 жылғы 18 қазандағы </w:t>
      </w:r>
      <w:r>
        <w:rPr>
          <w:rFonts w:ascii="Times New Roman"/>
          <w:b w:val="false"/>
          <w:i w:val="false"/>
          <w:color w:val="000000"/>
          <w:sz w:val="28"/>
        </w:rPr>
        <w:t>№ 1186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14-1-142 тіркелген, 2011 жылғы 28 қазандағы «Шымкент келбеті» газетінің № 34 нөмірінде жарияланған) қаулысына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 қосымшасы осы қаулының қосымшасына сәйкес 161-194 тармақтармен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орынбасары Б.М. Нарымбетовке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А.Жетпісбаев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Шымкент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«8» қараша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1257 қаулысымен бекітілген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8"/>
        <w:gridCol w:w="2938"/>
        <w:gridCol w:w="2469"/>
        <w:gridCol w:w="1661"/>
        <w:gridCol w:w="1561"/>
        <w:gridCol w:w="1446"/>
        <w:gridCol w:w="1577"/>
      </w:tblGrid>
      <w:tr>
        <w:trPr>
          <w:trHeight w:val="147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р/н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берушінің атауы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Мамандығы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Ұйымдастырылатын жұмыс орындарының саны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практикасының ұзақтығы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(айлар)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 жалақы мөлшері (теңге)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көзі</w:t>
            </w:r>
          </w:p>
        </w:tc>
      </w:tr>
      <w:tr>
        <w:trPr>
          <w:trHeight w:val="300" w:hRule="atLeast"/>
        </w:trPr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161.</w:t>
            </w:r>
          </w:p>
        </w:tc>
        <w:tc>
          <w:tcPr>
            <w:tcW w:w="2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«Зангар + » Медициналық диагностикалық орталығы» жауапкершілігі шектеулі серіктестігі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Уролог дәрігер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ай</w:t>
            </w:r>
          </w:p>
        </w:tc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Педиатор дәрігер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Проктолог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Терапевт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 бикесі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 зертханашы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Санитаршы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Электршы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Сантехникші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 қалаушы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Арматуршы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162.</w:t>
            </w:r>
          </w:p>
        </w:tc>
        <w:tc>
          <w:tcPr>
            <w:tcW w:w="2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«Эскулап–Vita» жауапкершілігі шектеулі серіктестігі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Дәрігер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ай</w:t>
            </w:r>
          </w:p>
        </w:tc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 бикесі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Фельдшер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Дәріші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Экономист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Әрлеуші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Заңгер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Сантехникші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ұстасы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Электрші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163.</w:t>
            </w:r>
          </w:p>
        </w:tc>
        <w:tc>
          <w:tcPr>
            <w:tcW w:w="2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«Даулет International» жауапкершілігі шектеулі серіктестігі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Сантехникші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ай</w:t>
            </w:r>
          </w:p>
        </w:tc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Аспазшы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Электрші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Хатшы – референт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164.</w:t>
            </w:r>
          </w:p>
        </w:tc>
        <w:tc>
          <w:tcPr>
            <w:tcW w:w="2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«Микрохирургия  глаза Шымкент» жауапкершілігі шектеулі серіктестігі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 бикесі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ай</w:t>
            </w:r>
          </w:p>
        </w:tc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Электрші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Сантехникші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Аспазшы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Дәрігер офтальмолог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Терапевт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Психолог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165.</w:t>
            </w:r>
          </w:p>
        </w:tc>
        <w:tc>
          <w:tcPr>
            <w:tcW w:w="2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«Шалқар  Әбішұлы атындағы халықтық емдеу орталығы» жауапкершілігі шектеулі серіктестігі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 бикесі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ай</w:t>
            </w:r>
          </w:p>
        </w:tc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Дәрігер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Массажист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Сантехникші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Электрші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166.</w:t>
            </w:r>
          </w:p>
        </w:tc>
        <w:tc>
          <w:tcPr>
            <w:tcW w:w="2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«РЕЦЕПТ» жауапкершілігі шектеулі серіктестігі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Дәріші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ай</w:t>
            </w:r>
          </w:p>
        </w:tc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Тіс дәрігері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Сантехникші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Фармацевтші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167.</w:t>
            </w:r>
          </w:p>
        </w:tc>
        <w:tc>
          <w:tcPr>
            <w:tcW w:w="2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«Клиника «Дау-Мед» жауапкершілігі шектеулі серіктестігі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 бикесі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ай</w:t>
            </w:r>
          </w:p>
        </w:tc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Заңгер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Хатшы референт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 есептегіш машинасының операторы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Дәрігер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168.</w:t>
            </w:r>
          </w:p>
        </w:tc>
        <w:tc>
          <w:tcPr>
            <w:tcW w:w="2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«Бәйтерек» жастар ұйымы» қоғамдық бірлестігі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ай</w:t>
            </w:r>
          </w:p>
        </w:tc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Әлеуметтанушы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Филолог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169.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«Ахмедов А.Г.»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Қырнаушы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ай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0" w:hRule="atLeast"/>
        </w:trPr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170.</w:t>
            </w:r>
          </w:p>
        </w:tc>
        <w:tc>
          <w:tcPr>
            <w:tcW w:w="2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«Тажиев О.И.»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Филолог-іс жүргізуші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ай</w:t>
            </w:r>
          </w:p>
        </w:tc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Тілші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Филолог– аудармашы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171.</w:t>
            </w:r>
          </w:p>
        </w:tc>
        <w:tc>
          <w:tcPr>
            <w:tcW w:w="2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«Отырар» университеті» жеке мекемесі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Информатик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ай</w:t>
            </w:r>
          </w:p>
        </w:tc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Бағдарламашы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Психолог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Экономист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Заңгер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тілі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 бикесі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Тілші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Слесаршы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ұстасы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Стандарттау және сертификаттау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өнер маманы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Тарихшы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 зертханашы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бойынша оқытушы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172.</w:t>
            </w:r>
          </w:p>
        </w:tc>
        <w:tc>
          <w:tcPr>
            <w:tcW w:w="2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«Дау-Бек» жауапкершілігі шектеулі серіктестігі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Заңгер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ай</w:t>
            </w:r>
          </w:p>
        </w:tc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Бағдарламашы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Технолог- инженер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Аудармашы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Экономист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Хатшы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Менеджер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173.</w:t>
            </w:r>
          </w:p>
        </w:tc>
        <w:tc>
          <w:tcPr>
            <w:tcW w:w="2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Нотариус Бабаева Ләйлә Қалқабекқызы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Заңгер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ай</w:t>
            </w:r>
          </w:p>
        </w:tc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Информатика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174. </w:t>
            </w:r>
          </w:p>
        </w:tc>
        <w:tc>
          <w:tcPr>
            <w:tcW w:w="2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«Венера» медициналық орталығы» жауапкершілігі шектеулі серіктестігі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Дәріші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ай</w:t>
            </w:r>
          </w:p>
        </w:tc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Фармацевт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Бренд-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Жарнама бойынша маман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 бикесі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Маркетолог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Дәрігер- дерматовенеролог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Заңгер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Бағдарламашы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тілінен аудармашы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Ағылшын тілінен аудармашы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Зертханашы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175.</w:t>
            </w:r>
          </w:p>
        </w:tc>
        <w:tc>
          <w:tcPr>
            <w:tcW w:w="2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"Палзада Апа" бөбекжай-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балабақша» жауапкершілігі шектеулі серіктестігі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Тәрбиеші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ай</w:t>
            </w:r>
          </w:p>
        </w:tc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маманы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176.</w:t>
            </w:r>
          </w:p>
        </w:tc>
        <w:tc>
          <w:tcPr>
            <w:tcW w:w="2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кәсіпкер «Ибраимова Ж.Ж.»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Үйлестіруші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ай</w:t>
            </w:r>
          </w:p>
        </w:tc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Жарнама менеджері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Кеңсе менеджері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 менеджері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177.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кәсіпкер «Давренова З.Б.»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Тіс дәрігері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ай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0" w:hRule="atLeast"/>
        </w:trPr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178.</w:t>
            </w:r>
          </w:p>
        </w:tc>
        <w:tc>
          <w:tcPr>
            <w:tcW w:w="2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«Фемида» Оңтүстік Қазақстан колледжі» жауапкершілігі шектеулі серіктестігі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Мұғалім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ай</w:t>
            </w:r>
          </w:p>
        </w:tc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Операторшы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 маманы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Электрші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Сантехникші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179.</w:t>
            </w:r>
          </w:p>
        </w:tc>
        <w:tc>
          <w:tcPr>
            <w:tcW w:w="2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«Барс» мектепке дейінгі шағын-орталық» жеке мекемесі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Тәрбиеші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ай</w:t>
            </w:r>
          </w:p>
        </w:tc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 маманы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180.</w:t>
            </w:r>
          </w:p>
        </w:tc>
        <w:tc>
          <w:tcPr>
            <w:tcW w:w="2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«Жанасыл» мектепке дейінгі балалар тәрбиесі мен білім беру шағын орталығы» жауапкершілігі шектеулі серіктестігі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 бикесі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ай</w:t>
            </w:r>
          </w:p>
        </w:tc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Тәрбиеші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маманы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Сантехникші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181.</w:t>
            </w:r>
          </w:p>
        </w:tc>
        <w:tc>
          <w:tcPr>
            <w:tcW w:w="2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«Денсаулық» жауапкершілігі шектеулі серіктестігі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 маманы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ай</w:t>
            </w:r>
          </w:p>
        </w:tc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182.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«Оңтүстік жер» жауапкершілігі шектеулі серіктестігі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жерге орналастырушы, геодезист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ай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183.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«Оңтүстік кадастр» жауапкершілігі шектеулі серіктестігі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жерге орналастырушы, геодезист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ай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0" w:hRule="atLeast"/>
        </w:trPr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184.</w:t>
            </w:r>
          </w:p>
        </w:tc>
        <w:tc>
          <w:tcPr>
            <w:tcW w:w="2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«Халықаралық гуманитарлық- техникалық  университеті» жауапкершілігі шектеулі серіктестігінің Шымкент колледжі» жеке мекемесі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ай</w:t>
            </w:r>
          </w:p>
        </w:tc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Экономист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Әдіскер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Әрлеуші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референт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ұстасы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Электрші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Сантехникші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185.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«Еркін-Сенім» жауапкершілігі шектеулі серіктестігі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ай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0" w:hRule="atLeast"/>
        </w:trPr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186.</w:t>
            </w:r>
          </w:p>
        </w:tc>
        <w:tc>
          <w:tcPr>
            <w:tcW w:w="2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"Мерей" Экономика және сервис колледжі» мемлекеттік емес мекемесі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бойынша оқытушы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ай</w:t>
            </w:r>
          </w:p>
        </w:tc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 бикесі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 бойынша оқытушы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 оқытушысы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 оқытушысы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187.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«Оңтүстік Қазақстан облысының педагогикалық университеті» мекемесі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Мамематика оқытушысы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ай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188.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«Номад Иншуранс» Сақтандыру компаниясы» акционерлік қоғамының Оңтүстік Қазақстан облысының филиалы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Экономист, қаржыгер, бағдарламашы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ай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0" w:hRule="atLeast"/>
        </w:trPr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189.</w:t>
            </w:r>
          </w:p>
        </w:tc>
        <w:tc>
          <w:tcPr>
            <w:tcW w:w="2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«Конти-Строй» жауапкершілігі шектеулі серіктестігі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Дәнекерлеуші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ай</w:t>
            </w:r>
          </w:p>
        </w:tc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құрылысшы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Сантехник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слесарі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ұстасы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Электрші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Краншы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Сәулетші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Жобалаушы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190.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«Ажар-TRADE-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2005» жауапкершілігі шектеулі серіктестігі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құрылысшы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ай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0" w:hRule="atLeast"/>
        </w:trPr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191.</w:t>
            </w:r>
          </w:p>
        </w:tc>
        <w:tc>
          <w:tcPr>
            <w:tcW w:w="2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«Нұр-Әлем» жастар қоғамдық бірлестігі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бухгалтер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ай</w:t>
            </w:r>
          </w:p>
        </w:tc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Құқықтанушы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Филолог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Аудармашы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Бағдарламашы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Менеджер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Әрлеуші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192.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«Корпорация «КОНТИ» жауапкершілігі шектеулі серіктестігі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құрылысшы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ай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193.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«Сити Строй LTD-7» жауапкершілігі шектеулі серіктестігі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ай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0" w:hRule="atLeast"/>
        </w:trPr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194.</w:t>
            </w:r>
          </w:p>
        </w:tc>
        <w:tc>
          <w:tcPr>
            <w:tcW w:w="2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«М.Сапарбаев атындағы Оңтүстік Қазақстан гуманитарлық институтының «Парасат» колледжі» жеке мекемесі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ай</w:t>
            </w:r>
          </w:p>
        </w:tc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оқытушысы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сынып оқытушысы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Құқықтанушы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Тарихшы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шебері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719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