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8de2" w14:textId="42c8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кандидаттардың үгіттік баспа материалдарын орналастыру үшін орындарды және 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2011 жылғы 29 қарашадағы N 389 Қаулысы. Оңтүстік Қазақстан облысы Кентау қаласының Әділет басқармасында 2011 жылғы 6 желтоқсандада N 14-3-120 тіркелді. Күші жойылды - Түркістан облысы Кентау қаласы әкiмдігінiң 2019 жылғы 8 мамырдағы № 232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қаласы әкiмдігінiң 08.05.2019 № 232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аумақтық сайлау комиссиясымен бірлесе отырып (келісім бойынша), сайлау өткізу кезеңінде кандидаттар үшін үгіттік баспа материалдарын орналастыратын орындардың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 өткізу кезеңінде кандидаттардың сайлаушылармен кездесуi үшiн шарттық негiзде берiлетiн үй-жайлар тiзбесі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 аппаратының жетекшісі Т.Сүлейменовке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Кривенцова Маржан Қазыбайқызы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қараша 2011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 үшін үгіттік баспа материалдарын орналастыратын 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2"/>
        <w:gridCol w:w="9728"/>
      </w:tblGrid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бойынша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бойындағы мемлекеттік автомобиль инспекциясы бекетінің қасындағы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бойындағы қала төлқұжатының қарама қарсы бетіндегі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"Рахым-Ата" жанармай құю бекетінің қасындағы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 мен Яссауи даңғылы қиылысында, "Транзит Сервис" жауапкершілігі шектеулі серіктестігінің қасындағы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қала әкімдігінің ғимаратының қасындағы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Яссауи даңғылы, "Кентау" қонақ үйінің қасындағы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"Ынтымақ" алаңындағы 2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 мен Қонаев даңғылының қиылысындағы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мен Гагарин көшелерінің қиылысындағы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мен Логинов көшелерінің қиылысындағы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 бойынша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Құлымбетов көшесі бойындағы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Торлан көшесі бойындағы тақта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 бойынша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көшесіндегі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алаңдағы тақта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 бойынша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Қанайұлы көшесіндегі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алаңдағы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көшесіндегі тақта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 бойынша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"Сарбас" аялдамасы мен "Кентау сервис" мемлекеттік коммуналдық кәсіпорынның аралығында орналасқан 2 тақта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саябақтағы тақта </w:t>
            </w:r>
          </w:p>
        </w:tc>
      </w:tr>
      <w:tr>
        <w:trPr>
          <w:trHeight w:val="30" w:hRule="atLeast"/>
        </w:trPr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клубының аумағындағы тақта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сайлаушылармен кездесуi үшiн шарттық негiзде берiлетiн үй-жайлардың тiзбесі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6001"/>
        <w:gridCol w:w="4638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"Ы.Алтынсарин атындағы № 1 жалпы орта мектеп" мемлекеттік мекемесінің акт залы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Әл-Фараби көшесі, № 90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"Ататүрік атындағы № 4 мектеп-лицей"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Абылайхан көшесі,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7 кәсіптік лицей" мемлекеттік коммуналдық қазыналық кәсіпорынның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С.Ерубаев көшесі,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№ 14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қаласы, Құралбаев көшесі, нөмірсіз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"Ю.Гагарин атындағы № 16 мектеп-лицей"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қаласы, Панфилов көшесі, № 50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"А.Молдағұлова атындағы № 19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С.Сейфуллин көшесі, № 168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"Т.Рысқұлов атындағы № 24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Ы.Алтынсарин көшесі, № 15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Қалдаяков атындағы мәдениет сарайы" мемлекеттік коммуналдық қазыналық кәсіпорын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"Ынтымақ" алаңы, нөмірсіз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оқушылар үйі" мемлекеттік коммуналдық қазыналық кәсіпорынның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қаласы, Б.Момышұлы көшесі, № 51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"Ж.Жабаев атындағы № 7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ауылы, Құлымбетов көшесі, № 45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"С.Қожанов атындағы № 9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ауылы, Чехов көшесі, № 19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"А.С.Пушкин атындағы № 6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 ауылы, Қ.Рысқұлбеков көшесі, № 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"Махмуд Қашқари атындағы жалпы орта мектеп" мемлекеттік мекемесінің акт залы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Қарнақ ауылы, М.Қашқари көшесі, нөмірсіз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