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7483" w14:textId="9e07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өткізу кезеңінде кандидаттардың үгіттік баспа материалдарын орналастыру үшін орындарды және сайлаушылармен кездесу үшін үй-жайларды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әкімдігінің 2011 жылғы 9 желтоқсандағы N 2161 Қаулысы. Оңтүстік Қазақстан облысы Мақтаарал ауданының Әділет басқармасында 2011 жылғы 14 желтоқсанда N 14-7-155 тіркелді. Күші жойылды - Түркістан облысы Мақтаарал ауданы әкiмдiгiнiң 2019 жылғы 8 мамырдағы № 331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Мақтаарал ауданы әкiмдiгiнiң 08.05.2019 № 331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6-тармақтарына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сайлау комиссиясымен келісе отырып, Мақтаарал ауданы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Мақтаарал аудандық аумақтық сайлау комиссиясымен бірлесе отырып (келісімі бойынша), сайлау өткізу кезеңінде кандидаттардың үгіттік баспа материалдарын орналастыратын орындардың тізбесі 1-қосымшаға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Сайлау өткізу кезеңінде кандидаттарға сайлаушылармен кездесу өткізу үшін шарттық негізде берілетін үй-жайлардың тізбесі 2-қосымшаға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Қала, кент, ауылдық округтерінің әкімдері үгіттік баспа материалдарын барлық кандидаттар үшін тең құқықтар қамтамасыз ететін жағдайда орналастыруды, сайлаушылармен кездесу өткізу үшін үй-жайларды беру шарттарының бірдей және тең болуын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Б.Қалжановқа жүктелсін.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Тұрбеков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09.12.2011 жылғы № 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өткізу кезеңінде кандидаттардың үгіттік баспа материалдарын орналастыратын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Жетісай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Ескендіров көшесі бойындағы Абай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Л.Мұсабаев көшесі бойындағы Ш.Уалиханов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Амангелді көшесі бойындағы Ю.Гагарин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Л.Мұсабаев көшесі бойындағы М.Горький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Л.Тоқбергенов көшесі бойындағы Б.Момышұлы атындағы мектеп-гимназиясы.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Құрбаната елді мекенінде орналасқан Оңдасынов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Ә.Оспанов елді мекенінде орналасқан Амангелді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Жамбыл елді мекенінде орналасқан Байзақов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Таубай ата елді мекенінде орналасқан М.Жұмабаев атындағы жалпы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А.Қалыбеков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Атамұра елді мекенінде орналасқан Қ.Қайсенов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Абат елді мекенінде орналасқан Ж.Нұрлыбаев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Үлгілі елді мекенінде орналасқан "Үлгілі" жалпы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Достық елді мекенінде орналасқан мәдениет үйі;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Гүлстан елді мекенінде орналасқан Тұрсынзаде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Хайдар елді мекенінде орналасқан С.Айни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Бескетік елді мекенінде орналасқан М.Ғабдулин атындағы жалпы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Қарақай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Сәтпаев елді мекенінде орналасқан Ш.Құдайбердиев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Қарақай елді мекенінде орналасқан М.Мәметова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Кетебай елді мекенінде орналасқан Ә.Молдағұлова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Қараөзек елді мекенінде орналасқан "Қараөзек" жалпы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ауыл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Ынтымақ елді мекенінде орналасқан Ш.Құдайбердиев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Мырзашөл елді мекенінде орналасқан фельдшерлік-акушерлік пункті ғимаратының жанында;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Атақоныс елді мекенінде орналасқан Жәми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Қарой елді мекенінде орналасқан фельдшерлік-акушерлік пункті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Жаңа ауыл елді мекенінде орналасқан Яссауи атындағы жалпы орта мектебі ғимаратының алдында;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Әбдіхалық елді мекенінде орналасқан Б.Майлин атындағы жалпы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 су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Байқоныс елді мекенінде орналасқан М.Әуезов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С.Сейфуллин елді мекенінде орналасқан С.Сейфуллин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Жылы су елді мекенінде орналасқан М.Шоқай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Әл-Фараби елді мекенінде орналасқан № 114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Баққоныс елді мекенінде орналасқан Жангелдин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Мырзашоқы елді мекенінде орналасқан І.Жансүгіров атындағы жалпы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Асықата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М.Әуезов көшесінде орналасқан "Қайнар" мектеп – гимназиясы;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А.Әлімбетов көшесінде орналасқан "Жеңіс" мектеп-гимназиясы;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Қазыбек би көшесінде орналасқан "Асықата" № 1 орталық ауруханасы;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Әбілқасымов көшесінде орналасқан № 15 кәсіптік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Өркенді елді мекенінде орналасқан "Асықата"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Әден ата елді мекенінде орналасқан "Ынтымақ"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Талапты елді мекенінде орналасқан С.Асанов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Көрікті елді мекенінде орналасқан "Еңбекші" жалпы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Ш.Ділдабеков ауылдық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Жеңіс елді мекенінде орналасқан Қ.Дәрімбаев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Бірлік елді мекенінде орналасқан С.Қожанов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Сұлубұлақ елді мекенінде орналасқан "Қызылтаң"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Зерделі елді мекенінде орналасқан Н.Исмайлов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Жаңа дала елді мекенінде орналасқан "Жаңа дала" жалпы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Ж.Ералиев ауылдық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Арай елді мекенінде орналасқан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А.Әлімбетов елді мекенінде орналасқан "Сырдария"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Жетіқазына елді мекенінде орналасқан Ә.Қастеев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Үтіртөбе елді мекенінде орналасқан Қ.Сәтпаев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Көктөбе елді мекенінде орналасқан М.Мақатаев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С.Сейфуллин елді мекенінде орналасқан С.Сейфуллин атындағы жалпы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Жүзімдік елді мекенінде орналасқан Ю.Гагарин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Бейбітшілік елді мекенінде орналасқан Г.Титов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Отан елді мекенінде орналасқан Г.Титов атындағы жалпы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Қызылқұм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Еңбекші елді мекенінде орналасқан "Қызылқұм"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Первомайское елді мекеніндегі Я.Есенбеков атындағы жалпы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Мақталы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Ғ.Мұратбаев елді мекенінде орналасқан Ғ.Мұратбаев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А.Чехов елді мекенінде орналасқан А.Чехов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Ы.Алтынсарин елді мекенінде орналасқан Ы.Алтынсарин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Алмалы елді мекенінде орналасқан "Достық" жалпы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Атамекен елді мекенінде орналасқан "Жібек жолы"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Талапты елді мекенінде орналасқан "Мырзашөл"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Жемісті елді мекенінде орналасқан Қазыбек би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Мақташы елді мекенінде орналасқан "Мақташы"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Қоғалы елді мекенінде орналасқан Ж.Сүлейменов атындағы жалпы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Мырзакент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С.Жәштаев көшесіндегі кент әкімі аппараты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Атакент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Н.Төреқұлов көшесінде орналасқан "Достық"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Мақтаарал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Береке елді мекенінде орналасқан Әл-Фараби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Мәдениет елді мекенінде орналасқан "Мәдениет"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Игілік елді мекенінде орналасқан Т.Аубакиров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Көкарал елді мекенінде орналасқан Т.Бигельдинова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Назарбек елді мекенінде орналасқан А.Навои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Н.Есентаев елді мекенінде орналасқан М.Тоқжігітов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Азаттық елді мекенінде орналасқан Мәдениет үйі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Ж.Нұрлыбаев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Өнімкер елді мекенінде орналасқан Ж.Нұрлыбаев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Ынталы елді мекенінде орналасқан Ы.Алтынсарин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Мырзатөбе елді мекенінде орналасқан М.Өтемісұлы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Қарақыр елді мекенінде орналасқан Ұ.Тұяқбаев атындағы жалпы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Қ.Пернебаев елді мекенінде орналасқан "Бірлік"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Табысты елді мекенінде орналасқан И.Панфилов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Алғабас елді мекенінде орналасқан "Береке" жалпы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Октябрь елді мекенінде орналасқан № 117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Абай елді мекенінде орналасқан Жамбыл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Көкпарсай елді мекенінде орналасқан С.Мұқанов атындағы жалпы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 жол елді мекенінде орналасқан "Жаңа жол"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Арай елді мекенінде орналасқан С.Датұлы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Өргебас елді мекенінде орналасқан Қ.Аманжолов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Фирдауси елді мекенінде орналасқан Фирдауси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Жеңіс елді мекенінде орналасқан Ғ.Мүсірепов атындағы жалпы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Иіржар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Диқан елді мекенінде орналасқан Қажымұхан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Иіржар елді мекенінде орналасқан "Асылмұра"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Азамат елді мекенінде орналасқан Х.Алимжан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Наурыз елді мекенінде орналасқан Н.Бекежанов атындағы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Алаш елді мекенінде орналасқан "Жас Алаш"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Мақтажан елді мекенінде орналасқан "Мақтажан" жалпы орта мектебі.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Т.Жайлыбаев елді мекенінде орналасқан ауылдық округ әкімі аппаратының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Нұрлы таң елді мекенінде орналасқан "Нұрлы таң"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Шұғыла елді мекенінде орналасқан "Шұғыла" жалпы орта мектебі;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Жантақсай елді мекенінде орналасқан № 116 атындағы жалпы орта мектебі.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Мақтаарал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09.12.2011 жылғы № 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өткізу кезеңінде кандидаттардың сайлаушылармен кездесу өткізу үшін шарттық негізде берілетін үй-жайлар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Жетісай қаласы, Амангелді көшесінде орналасқан Мәдениет үйінің мәжіліс залы;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Асықата кенті, А.Әлімбетов көшесінде орналасқан Мәдениет үйінің мәжіліс залы;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Атакент кенті, Н.Төреқұлов көшесінде орналасқан Халықтар достығы мәдениет сарайының мәжіліс залы;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Мырзакент кенті, С.Жаштаев көшесінде орналасқан Мәдениет үйінің мәжіліс залы.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