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a086" w14:textId="4dca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 Атакент кенті әкімінің 2011 жылғы 2 маусымдағы N 58 шешімі. Оңтүстік Қазақстан облысы Мақтаарал ауданының Әділет басқармасында 2011 жылғы 23 маусымда N 14-7-145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4-тармақшасына сәйкес және аумақ халқының пікірін ескере отырып, Мақтаарал ауданы, Атакент кентінің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ауданы, Атакент кентіндегі М.Бабышев көшесінің аты Қажымұқан Мұңайтпасов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құзіретіме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Атакент кенті әкімі                              Д.Мамутов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