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efe98" w14:textId="92efe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аудандық бюджет туралы" Ордабасы аудандық мәслихатының 2010 жылғы 22 желтоқсандағы № 37/3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аудандық мәслихатының 2011 жылғы 9 наурыздағы N 41/3 шешімі. Оңтүстік Қазақстан облысы Ордабасы ауданының Әділет басқармасында 2011 жылғы 16 наурызда N 14-8-102 тіркелді. Қолданылу мерзімінің аяқталуына байланысты шешімнің күші жойылды - Оңтүстік Қазақстан облысы Ордабасы аудандық мәслихатының 2012 жылғы 6 ақпандағы N 26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Ордабасы аудандық мәслихатының 2012.02.06 N 26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2011 жылғы 23 ақпандағы Оңтүстік Қазақстан облыстық мәслихатының "2011-2013 жылдарға арналған облыстық бюджет туралы" Оңтүстік Қазақстан облыстық мәслихатының 2010 жылғы 10 желтоқсандағы № 35/349-IV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№ 37/381-IV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актілерді мемлекеттік тіркеу тізілімінде № 2043 тіркелген шешіміне сәйкес Ордабасы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"2011-2013 жылдарға арналған аудандық бюджет туралы" Ордабасы аудандық мәслихатының 2010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37/3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14-8-97 нөмірмен тіркелген, «Ордабасы оттары» газетінің 3-нөмірінде 2011 жылғы 08 қаңтарда жарияланған) шешіміне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Ордабасы ауданының 2011-2013 жылдарға арналған аудандық бюджеті тиісінше 1, 2 және 3-қосымшаларға сәйкес, оның ішінде 2011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7 037 804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429 357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2 521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6 605 926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7 041 994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37 111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38 120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1 009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- 41 301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41 301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8-1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«Мектепке дейінгі тәрбие ұйымдарының қызметін қамтамасыз ету – 27 892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8-2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– 12 247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8-3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«Үйде оқытылатын мүгедек балаларды жабдықпен, бағдарламалық қамтыммен қамтамасыз ету – 11 242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8-4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коммуналдық тұрғын үй қорының тұрғын үй құрылысы және (немесе) сатып алу – 22 380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8-5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«Республикалық бюджеттен берілетін нысаналы трансферттер есебiнен ауылдық елді мекендер саласының мамандарын әлеуметтік қолдау шараларын іске асыру – 9 007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8-6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«Эпизоотияға қарсы іс-шаралар жүргізу – 101 052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8-7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«Бизнестің жол картасы - 2020» бағдарламасы шеңберінде жеке кәсіпкерлікті қолдау – 4680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2, 3, 4-қосымшалары осы шешімнің 1, 2, 3, 4-қосымшаларына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ХХХХІ сессиясының төрағасы                 Б.Жәкей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П.Жұрман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41/3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37/3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69"/>
        <w:gridCol w:w="648"/>
        <w:gridCol w:w="8016"/>
        <w:gridCol w:w="2059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7 037 804
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ТҮСІМДЕР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431 878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түсімдер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429 357
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151 661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151 661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128 532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128 532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127041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7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2 521
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6 605 926
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6 605 926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6 605 926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609"/>
        <w:gridCol w:w="710"/>
        <w:gridCol w:w="710"/>
        <w:gridCol w:w="7278"/>
        <w:gridCol w:w="2125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7 041 994
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225 102
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206 365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22 415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19 352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3 063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65 460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65 280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118 490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116 990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17 875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17 875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17 575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26 402
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8 228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8 228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8 228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18 174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18 174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15 174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424
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424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4 461 161
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231 901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204 009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204 009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27 892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27 892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3 574 737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7 620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7 620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3 567 117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3 506 627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60 490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654 523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66 956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36 888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12 247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11 242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587 567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587 567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
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235 822
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214 182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214 182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14 984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6 150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11 742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9 536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19 164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143 910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8 696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21 640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21 640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897 708
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32 380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32 380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22 380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841 347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67 511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67 511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773 836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773 836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23 981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7 597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3 322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16 384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11 340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249 529
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58 596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58 596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55 420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3 176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136 926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41 389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34 082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4 157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95 537</w:t>
            </w:r>
          </w:p>
        </w:tc>
      </w:tr>
      <w:tr>
        <w:trPr>
          <w:trHeight w:val="1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95 537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39 040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30 992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30 992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8 048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8 048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14 967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4 408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4 408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6 289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5 289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4 270</w:t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4 270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375 346
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375 346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375 346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375 346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155 986
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46 517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9 007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9 007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37 510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6 039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23 302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8 417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8 417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5 267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101 052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101 052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101 052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57 269
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57 269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57 269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8 847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48 272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311 843
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311 843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311 843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311 843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41 145
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41 145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4 680
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бөлімі,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17 443
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15 793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10 422
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10 272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8 600
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4 048
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4 048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4 048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4 048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37 111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38 120
</w:t>
            </w:r>
          </w:p>
        </w:tc>
      </w:tr>
      <w:tr>
        <w:trPr>
          <w:trHeight w:val="1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38 120
</w:t>
            </w:r>
          </w:p>
        </w:tc>
      </w:tr>
      <w:tr>
        <w:trPr>
          <w:trHeight w:val="1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38 120</w:t>
            </w:r>
          </w:p>
        </w:tc>
      </w:tr>
      <w:tr>
        <w:trPr>
          <w:trHeight w:val="1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1 009
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-41 301
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41 301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38 120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38 120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38 120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38 120</w:t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4 190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4 190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4 190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4 190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41/3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37/3 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2012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69"/>
        <w:gridCol w:w="688"/>
        <w:gridCol w:w="7917"/>
        <w:gridCol w:w="2138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6 701 942
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ТҮСІМДЕР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483 074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түсімдер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480 352
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176 476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176 476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143 419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143 419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2 722
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6 218 868
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6 218 868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6 218 868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50"/>
        <w:gridCol w:w="710"/>
        <w:gridCol w:w="690"/>
        <w:gridCol w:w="7395"/>
        <w:gridCol w:w="2106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6 701 942
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231 932
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212 956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21 720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21 570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58 625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58 325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132 611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118 561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14 050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18 049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18 049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17 899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27 000
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9 271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9 271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9 271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17 729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17 729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14 504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3 225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456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4 755 215
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229 748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229 748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229 748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3 896 664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8 192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8 192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3 888 472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3 820 260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68 212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628 803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44 141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6 947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37 044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584 662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584 662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260 562
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236 039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236 039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16 107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6 611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12 564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11 475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9 934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15 925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154 075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9 348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24 523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24 523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22 261</w:t>
            </w:r>
          </w:p>
        </w:tc>
      </w:tr>
      <w:tr>
        <w:trPr>
          <w:trHeight w:val="1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815 017
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35 880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35 880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22 380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753 156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11 262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11 262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741 894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741 894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25 981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8 368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2 795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17 613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12 191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179 003
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64 317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64 317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60 739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55 014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55 014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47 320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3 225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4 469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43 041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34 389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34 389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8 652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8 652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16 631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4 880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6 948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5 873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4 653</w:t>
            </w:r>
          </w:p>
        </w:tc>
      </w:tr>
      <w:tr>
        <w:trPr>
          <w:trHeight w:val="1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4 653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226 599
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226 599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226 599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226 599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36 941
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27 715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27 715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6 571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3 225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13 825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9 226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9 226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5 851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3 225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12 131
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12 131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12 131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9 831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117 635
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117 635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117 635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117 635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39 226
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39 226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бөлімі,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17 759
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17 609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11 805
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11 655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9 662
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9 662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-1 009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1 009
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1 009
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-1 009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41/3 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37/3 шешіміне 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2013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670"/>
        <w:gridCol w:w="648"/>
        <w:gridCol w:w="7976"/>
        <w:gridCol w:w="213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6 393 575
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ТҮСІМДЕР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500 688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түсімдер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497 761
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180 113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180 113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145 751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145 751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146212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11169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2 927
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 басқа да түсімдер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5 892 887
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5 892 887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5 892 887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89"/>
        <w:gridCol w:w="729"/>
        <w:gridCol w:w="710"/>
        <w:gridCol w:w="7297"/>
        <w:gridCol w:w="2106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6 393 575
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232 444
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213 048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60 062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59 762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130 906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119 406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18 399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18 399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18 249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27 404
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9 433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9 433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9 433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17 971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17 971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14 504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490
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490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4 254 197
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228 153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228 153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228 153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3 919 112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8 458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8 458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3 910 654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3 842 167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68 487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106 932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44 532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7 030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37 352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62 400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62 400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
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282 469
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258 333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258 333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17 315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7 107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13 468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18 672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15 944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165 098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10 049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24 136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24 136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22 479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972 413
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42 380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42 380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902 106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12 106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12 106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890 000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890 000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27 927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8 993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3 004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3 852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18 934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5 778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13 105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173 236
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66 667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66 667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63 065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3 602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45 900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45 900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37 629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4 804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43 993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34 693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34 693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16 676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4 910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7 079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5 923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4 687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4 687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240 356
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240 356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240 356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240 356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39 580
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29 371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29 371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6 641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2 311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14 862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10 209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10 209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5 892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12 389
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12 389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12 389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9 928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2 311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117 635
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117 635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117 635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117 635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40 722
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40 722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бөлімі,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18 004
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17 854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12 704
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11 854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10 014
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10 014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10 014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-1 009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1 009
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1 009
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-1 009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41/3 шешіміне 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37/3 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Бюджеттік инвестициялық жобаларды (бағдарламаларды) іске асыруға және заңды тұлғалардың жарғылық қорын қалыптастыруға бағытталған, бюджеттік бағдарламалар бөлінісінде 2011 жылға арналған аудандық бюджеттік даму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603"/>
        <w:gridCol w:w="727"/>
        <w:gridCol w:w="689"/>
        <w:gridCol w:w="9394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ШЫҒЫНДАР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