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7a3d" w14:textId="e307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мекендердің шекараларына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Отырар аудандық мәслихатының 2011 жылғы 24 мамырдағы N 41/265-IV Шешімі және Отырар ауданы әкімдігінің 2011 жылғы 24 мамырдағы N 193 Қаулысы. Оңтүстік Қазақстан облысы Отырар ауданының Әділет басқармасында 2011 жылғы 20 маусымда N 14-9-146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3) тармағына сәйкес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Отырар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Отырар ауданының ауылдық округтері бойынша 17 елді мекендер жерлері аумағының жер шаруашылық орналастыру жобасына сәйкес төмендегі елді мекендердің шекараларына қосымша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Ақтөбе ауылдық округі аумағының бір бөлігі 71,22 гектар жайылымдық жер телімі алынып, Ақтөбе елді мекенінің шегінде 71,22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Балтакөл ауылдық округі аумағының бір бөлігі 440,08 гектар жайылымдық жер алынып, Балтакөл елді мекен шегінде 440,08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Көксарай ауылдық округі аумағының бір бөлігі 66,25 гектар жайылымдық жер алынып, Көксарай елді мекен шегінде 66,25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Қарақоңыр ауылдық округі аумағының бір бөлігі 65,4 гектар жайылымдық жер алынып, Ш.Қалдаяқов елді мекен шегінде 65,4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Қарғалы ауылдық округі аумағының бір бөлігі 301,4 гектар жайылымдық жер алынып, Отырар елді мекенінің шегінде 160,6 гектар, Қарғалы елді мекенінің шегінде 140,8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Қоғам ауылдық округі аумағының бір бөлігі 298,5 гектар жайылымдық жер телімі алынып, Қоғам елді мекенінің шегінде 178,9 гектар, Талапты елді мекенінің шегінде 119,6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Қожатоғай ауылдық округі аумағының бір бөлігі 40,2 гектар жайылымдық жер телімі алынып, Қожатоғай елді мекенінің шегінде 40,2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Маяқұм ауылдық округі аумағының бір бөлігі 78,35 гектар жайылымдық жер телімі алынып, Маяқұм елді мекенінің шегінде 78,35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Отырар ауылдық округі аумағының бір бөлігі 49,4 гектар жайылымдық жер телімі алынып, Арыс елді мекенінің шегінде 36,0 гектар, Шойманов елді мекенінің шегінде 13,4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Талапты ауылдық округі аумағының бір бөлігі 91,4 гектар жайылымдық жер телімі алынып, Көкмардан елді мекенінің шегінде 76,18 гектар, Ынталы елді мекенінің шегінде 15,22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Шілік ауылдық округі аумағының бір бөлігі 71,35 гектар жайылымдық жер телімі алынып, Жаңа Шілік елді мекенінің шегінде 71,35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Темір ауылдық округі аумағының бір бөлігі 58,93 гектар жайылымдық жер телімі алынып, Темір елді мекенінің шегінде 58,93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Шәуілдір ауылдық округі аумағының бір бөлігі 394,56 гектар жайылымдық жер телімі алынып, Шәуілдір елді мекенінің шегінде 394,56 гектар қосымша жер телімдері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2027,04 гектар жайылымдық қосымша жер телімдері Отырар ауданының ауылдық округтеріне қарасты 17 елді мекендердің шегіне қосылып: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Ақтөбе ауылдық округіндегі Ақтөбе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Балтакөл ауылдық округіндегі Балтакөл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Көксарай ауылдық округіндегі Көксарай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Қарақоңыр ауылдық округіндегі Ш.Қалдаяқов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Қарғалы ауылдық округіндегі Отырар және Қарғалы елді мекендерінің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Қоғам ауылдық округіндегі Қоғам және Талапты елді мекендерінің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Қожатоғай ауылдық округіндегі Қожатоғай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Маяқұм ауылдық округіндегі Маяқұм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Отырар ауылдық округіндегі Арыс және Шойманов елді мекендерінің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Талапты ауылдық округіндегі Көкмардан және Ынталы елді мекендерінің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Шілік ауылдық округіндегі Жаңа Шілік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Темір ауылдық округіндегі Темір елді мекенінің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Шәуілдір ауылдық округіндегі Шәуілдір елді мекенінің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 сессиясының төрағасы        М.Әбдалі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Б.Сыздықов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 мәслихатының хатшысы                 Ә.Махатай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