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6177" w14:textId="a8e6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қаласындағы атауы жоқ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Сарыағаш аудандық мәслихатының 2011 жылғы 14 желтоқсандағы N 53-405-IV шешімі және Оңтүстік Қазақстан облысы Сарыағаш ауданы әкімдігінің 2011 жылғы 14 желтоқсандағы N 945 қаулысы. Оңтүстік Қазақстан облысы Сарыағаш ауданының Әділет басқармасында 2012 жылғы 13 қаңтарда N 14-11-181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әкімшілік-аумақтық құрылысы туралы» Заңының 12 бабының 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қаласындағы «ВАЗ» техникалық қызмет көрсету станциясының батыс жағында орналасқан атаусыз бірінші көшеге Таңсық Көкебаев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Сарыағаш қаласындағы «ВАЗ» техникалық қызмет көрсету станциясының батыс жағында орналасқан атаусыз екінші көшеге Мелдехан Өскенов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Сарыағаш ауданының әкімі                   Ж.Әлсеитов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Т.Усманов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Б.Каипов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