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f45f" w14:textId="720f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Созақ аудандық мәслихатының 2010 жылғы 22 желтоқсандағы № 223 шешіміне өзгерістер енгізу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2011 жылғы 9 наурыздағы N 257 шешімі. Оңтүстік Қазақстан облысы Созақ ауданының Әділет басқармасында 2011 жылғы 16 наурызда N 14-12-118 тіркелді. Қолданылу мерзімінің аяқталуына байланысты шешімнің күші жойылды - Оңтүстік Қазақстан облысы Созақ аудандық мәслихатының 2012 жылғы 12 қаңтардағы N 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2012.01.12 N 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 Нормативтік құқықтық актілерді мемлекеттік тіркеу тізілімінде № 2043 тіркелген шешіміне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аудандық бюджет туралы" Созақ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14-12-115 нөмірмен тіркелген, 2011 жылғы 1 қаңтарда "Молшылық" газетінің 01-02-03 нөмірлерінде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"1.Созақ ауданының 2011-2013 жылдарға арналған аудандық бюджеті 1, 2 және 3-қосымшаларға сәйкес, оның ішінде 2011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- 5 174 509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-2 919 383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-2 317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-2 250 809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-5 177 125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9 350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-2 086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11 966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түсімі-11 436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-1 064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4, 5-қосымшалары осы шешімнің 1, 2, 3, 4, 5-қосымшаларына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ХХХVІ сессиясының төрағасы:   М.Сапаров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А.Аймұрзаев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257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52"/>
        <w:gridCol w:w="470"/>
        <w:gridCol w:w="8548"/>
        <w:gridCol w:w="196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5174509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2250809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70"/>
        <w:gridCol w:w="671"/>
        <w:gridCol w:w="691"/>
        <w:gridCol w:w="7576"/>
        <w:gridCol w:w="1941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5177125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3714477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267434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2788787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608580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51628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322680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</w:p>
        </w:tc>
      </w:tr>
      <w:tr>
        <w:trPr>
          <w:trHeight w:val="3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-11 966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257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92"/>
        <w:gridCol w:w="510"/>
        <w:gridCol w:w="8390"/>
        <w:gridCol w:w="204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5771025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1087939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1087939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924805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1118879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1052125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51"/>
        <w:gridCol w:w="690"/>
        <w:gridCol w:w="691"/>
        <w:gridCol w:w="7477"/>
        <w:gridCol w:w="204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5771025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292876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163136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3442392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2800751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80596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728668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жұмысты ұйымдастыру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257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90"/>
        <w:gridCol w:w="589"/>
        <w:gridCol w:w="8212"/>
        <w:gridCol w:w="2041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52"/>
        <w:gridCol w:w="672"/>
        <w:gridCol w:w="692"/>
        <w:gridCol w:w="7406"/>
        <w:gridCol w:w="20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5093549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279557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29938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168508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</w:p>
        </w:tc>
      </w:tr>
      <w:tr>
        <w:trPr>
          <w:trHeight w:val="10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3207003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222715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167508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2909666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2909666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2842201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235598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8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25571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86963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35215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32661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38086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93959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287931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140991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79940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жұмысты ұйымдастыру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639115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47416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-2 777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257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2011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22"/>
        <w:gridCol w:w="727"/>
        <w:gridCol w:w="708"/>
        <w:gridCol w:w="939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жобалар.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257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223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жергілікті бюджеттерді орындау барысында қысқартуға жатпайтын жергілікті бюджеттің бағдарламалар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40"/>
        <w:gridCol w:w="669"/>
        <w:gridCol w:w="707"/>
        <w:gridCol w:w="93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