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ea3d" w14:textId="257e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елді мекендеріне 2011 жылы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2011 жылғы 29 сәуірдегі N 268 шешімі. Оңтүстік Қазақстан облысы Созақ ауданының Әділет басқармасында 2011 жылғы 17 мамырда N 14-12-121 тіркелді. Қолданылу мерзімінің аяқталуына байланысты шешімнің күші жойылды - Оңтүстік Қазақстан облысы Созақ аудандық мәслихатының 2012 жылғы 2 сәуірдегі № 144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Созақ аудандық мәслихатының 2012.04.02 № 144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ауданына 2011 жылы жұмыс істеу және тұру үшін келген денсаулық сақтау, білім беру, әлеуметтік қамсыздандыру, мәдениет және спорт мамандарына қажеттілікті ескере отырып, бір маманға жетпіс айлық есептік көрсеткішке тең сомада көтерме жәрдемақысы және тұрғын  үй сатып алу үшін бір мың бес жүз айлық есептік көрсеткіштен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ff0000"/>
          <w:sz w:val="28"/>
        </w:rPr>
        <w:t xml:space="preserve">Ескерту. Шешімнің бірінші тармағындағы "алты жүз отыз" деген сөздер "бір мың бес жүз" деген сөздермен ауыстырылды - Оңтүстік Қазақстан облысы Созақ аудандық мәслихатының 2011.09.26 </w:t>
      </w:r>
      <w:r>
        <w:rPr>
          <w:rFonts w:ascii="Times New Roman"/>
          <w:b w:val="false"/>
          <w:i w:val="false"/>
          <w:color w:val="000000"/>
          <w:sz w:val="28"/>
        </w:rPr>
        <w:t>N 282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ХХХVІІІ сессиясының төрағасы:              М.Сапаров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Созақ аудандық мәслихатының хатшысы:       А.Аймұрзаев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