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f7419" w14:textId="c8f74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аудандық мәслихатының 2011 жылғы 29 сәуірдегі № 268 "Созақ ауданының ауылдық елді мекендеріне 2011 жылы жұмыс істеу және тұру үшін келген денсаулық сақтау, білім беру, әлеуметтік қамсыздандыру, мәдениет және спорт мамандарына көтерме жәрдемақы және тұрғын үй сатып алу үшін әлеуметтік қолдауды ұсыну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Созақ аудандық мәслихатының 2011 жылғы 26 қыркүйектегі N 282 шешімі. Оңтүстік Қазақстан облысы Созақ ауданының Әділет басқармасында 2011 жылғы 12 қазанда N 14-12-125 тіркелді. Қолданылу мерзімінің аяқталуына байланысты шешімнің күші жойылды - Оңтүстік Қазақстан облысы Созақ аудандық мәслихатының 2012 жылғы 2 сәуірдегі № 144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Созақ аудандық мәслихатының 2012.04.02 № 144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2009 жылғы 18 ақпандағы «Ауылдық елді мекендерге жұмыс істеу және тұру үшін келген дансаулық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 183 қаулысының </w:t>
      </w:r>
      <w:r>
        <w:rPr>
          <w:rFonts w:ascii="Times New Roman"/>
          <w:b w:val="false"/>
          <w:i w:val="false"/>
          <w:color w:val="000000"/>
          <w:sz w:val="28"/>
        </w:rPr>
        <w:t>2-тармағына</w:t>
      </w:r>
      <w:r>
        <w:rPr>
          <w:rFonts w:ascii="Times New Roman"/>
          <w:b w:val="false"/>
          <w:i w:val="false"/>
          <w:color w:val="000000"/>
          <w:sz w:val="28"/>
        </w:rPr>
        <w:t xml:space="preserve"> және аудан әкімінің мәлімдемесіне сәйкес, Созақ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«Созақ ауданының ауылдық елді мекендеріне 2011 жылы жұмыс істеу және тұру үшін келген денсаулық сақтау, білім беру, әлеуметтік қамсыздандыру, мәдениет және спорт мамандарына көтерме жәрдемақы және тұрғын үй сатып алу үшін әлеуметтік қолдауды ұсыну туралы» Созақ аудандық мәслихатының 2011 жылғы 29 сәуірдегі </w:t>
      </w:r>
      <w:r>
        <w:rPr>
          <w:rFonts w:ascii="Times New Roman"/>
          <w:b w:val="false"/>
          <w:i w:val="false"/>
          <w:color w:val="000000"/>
          <w:sz w:val="28"/>
        </w:rPr>
        <w:t>№ 268</w:t>
      </w:r>
      <w:r>
        <w:rPr>
          <w:rFonts w:ascii="Times New Roman"/>
          <w:b w:val="false"/>
          <w:i w:val="false"/>
          <w:color w:val="000000"/>
          <w:sz w:val="28"/>
        </w:rPr>
        <w:t xml:space="preserve"> (Нормативтік құқықтық актілерді мемлекеттік тіркеу тізілімінде 14-12-121 нөмірмен тіркелген, 2011 жылғы 26 мамырда «Молшылық» газетінің 55-56 нөмірлерінде жарияланған) шешіміне мынадай өзгеріс енгізілсін:</w:t>
      </w:r>
      <w:r>
        <w:br/>
      </w:r>
      <w:r>
        <w:rPr>
          <w:rFonts w:ascii="Times New Roman"/>
          <w:b w:val="false"/>
          <w:i w:val="false"/>
          <w:color w:val="000000"/>
          <w:sz w:val="28"/>
        </w:rPr>
        <w:t>
</w:t>
      </w:r>
      <w:r>
        <w:rPr>
          <w:rFonts w:ascii="Times New Roman"/>
          <w:b w:val="false"/>
          <w:i w:val="false"/>
          <w:color w:val="000000"/>
          <w:sz w:val="28"/>
        </w:rPr>
        <w:t>
      1-тармақтағы «алты жүз отыз» деген сөздер «бір мың бес жүз»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он күнтізбелік күннен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Созақ аудандық мәслихатының</w:t>
      </w:r>
      <w:r>
        <w:br/>
      </w:r>
      <w:r>
        <w:rPr>
          <w:rFonts w:ascii="Times New Roman"/>
          <w:b w:val="false"/>
          <w:i w:val="false"/>
          <w:color w:val="000000"/>
          <w:sz w:val="28"/>
        </w:rPr>
        <w:t>
</w:t>
      </w:r>
      <w:r>
        <w:rPr>
          <w:rFonts w:ascii="Times New Roman"/>
          <w:b w:val="false"/>
          <w:i/>
          <w:color w:val="000000"/>
          <w:sz w:val="28"/>
        </w:rPr>
        <w:t>      ХХХХІІ сессиясының төрағасы:               С.Таңатов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Созақ аудандық мәслихатының хатшысы:       А.Аймұрзаев</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