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95e0" w14:textId="9f59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2010 жылғы 22 желтоқсандағы N 34/218-IV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2011 жылғы 10 наурыздағы N 35/241-IV шешімі. Оңтүстік Қазақстан облысы Төлеби ауданының Әділет басқармасында 2011 жылғы 30 наурызда N 14-13-88 тіркелді. Қолданылу мерзімінің аяқталуына байланысты шешімнің күші жойылды - Оңтүстік Қазақстан облысы Төлеби аудандық мәслихатының 2012 жылғы 10 қаңтардағы N 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2012.01.10 N 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мәслихатының 2011 жылғы 23 ақпандағы "2011-2013 жылдарға арналған облыстық бюджет туралы" № 35/349-ІV шешіміне өзгерістер мен толықтырулар енгізу туралы" (Нормативтік құқықтық актілерді мемлекеттік тіркеу тізілімінде № 2043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34/218-IV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аудандық бюджет туралы" (Нормативтік құқықтық актілерді мемлекеттік тіркеу тізілімінде 14-13-80 нөмірімен тіркелген, 2011 жылы 15 қаңтарда аудандық "Төлеби туы" газетінің 3, 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2011-2013 жылдарға арналған аудандық бюджеті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- 8 040 447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705 729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7 305 615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8 062 562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- 31 843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31 843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28 862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7, 8 – қосымшалары осы шешімнің 1, 2, 3, 4, 5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К.Жолымбек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35/241-IV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32"/>
        <w:gridCol w:w="651"/>
        <w:gridCol w:w="8297"/>
        <w:gridCol w:w="194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8040447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705729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7305615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7305615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4570577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1"/>
        <w:gridCol w:w="672"/>
        <w:gridCol w:w="692"/>
        <w:gridCol w:w="7531"/>
        <w:gridCol w:w="194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8062562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4373127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3578685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3563102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3465357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558120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қаражат төлемдері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1235558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1073352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1229912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1228714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1228714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-31843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35/241-IV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9"/>
        <w:gridCol w:w="707"/>
        <w:gridCol w:w="8074"/>
        <w:gridCol w:w="194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7810846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9"/>
        <w:gridCol w:w="768"/>
        <w:gridCol w:w="710"/>
        <w:gridCol w:w="7408"/>
        <w:gridCol w:w="19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7810846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4533128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4069955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1720995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 мен жұмыстар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597706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35/241-IV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628"/>
        <w:gridCol w:w="8192"/>
        <w:gridCol w:w="196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7561746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10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6713078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6713078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11"/>
        <w:gridCol w:w="670"/>
        <w:gridCol w:w="670"/>
        <w:gridCol w:w="7624"/>
        <w:gridCol w:w="195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7561746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1821708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7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35/241-IV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2011 жылға арналған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90"/>
        <w:gridCol w:w="776"/>
        <w:gridCol w:w="799"/>
        <w:gridCol w:w="6757"/>
        <w:gridCol w:w="24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      7-қосымшаның 1-жалғасы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424"/>
        <w:gridCol w:w="1363"/>
        <w:gridCol w:w="1656"/>
        <w:gridCol w:w="1521"/>
        <w:gridCol w:w="1600"/>
        <w:gridCol w:w="1698"/>
        <w:gridCol w:w="1816"/>
      </w:tblGrid>
      <w:tr>
        <w:trPr>
          <w:trHeight w:val="36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45099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 7-қосымшаның 2-жалғасы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58"/>
        <w:gridCol w:w="1341"/>
        <w:gridCol w:w="1458"/>
        <w:gridCol w:w="1517"/>
        <w:gridCol w:w="1361"/>
        <w:gridCol w:w="1400"/>
        <w:gridCol w:w="1263"/>
        <w:gridCol w:w="1341"/>
      </w:tblGrid>
      <w:tr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8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35/241-IV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2011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58"/>
        <w:gridCol w:w="709"/>
        <w:gridCol w:w="709"/>
        <w:gridCol w:w="6995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2 624 529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486 153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486 153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850 061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850 061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1 228 714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