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1432" w14:textId="ee81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"Төлеби аудандық мәслихатының 2009 жылғы 12 ақпандағы № 12/90-ІV "Бір жолғы талон негізіндегі арнаулы cалық режиміне сәйкес біржолғы талондарының құнын белгілеу туралы" шешіміне өзгерістер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2011 жылғы 30 қыркүйектегі N 40/279-IV шешімі. Оңтүстік Қазақстан облысы Төлеби ауданының Әділет басқармасында 2011 жылғы 21 қазанда N 14-13-92 тіркелді. Күші жойылды - Оңтүстік Қазақстан облысы Төлеби аудандық мәслихатының 2012 жылғы 21 желтоқсандағы № 12/65-V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Күші жойылды - Оңтүстік Қазақстан облысы Төлеби аудандық мәслихатының 2012.12.21 № 12/65-V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желтоқсандағы «Салық және бюджетке төленетін басқада міндетті төлемдер туралы» Қазақстан Республикасының кодексін (Салық кодексі) қолданысқа енгізу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Қазақстан Республикасының 2010 жылғы 30 маусымдағы «Қазақстан Республикасының кейбір заңнамалық актілеріне кедендік реттеу және салық салу мәселелері бойынша өзгерістер мен толықтырулар енгізу туралы» Заңының  </w:t>
      </w:r>
      <w:r>
        <w:rPr>
          <w:rFonts w:ascii="Times New Roman"/>
          <w:b w:val="false"/>
          <w:i w:val="false"/>
          <w:color w:val="000000"/>
          <w:sz w:val="28"/>
        </w:rPr>
        <w:t>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37 тармағының 9) тармақшасына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«Біржолғы талон негізіндегі арнаулы салық режиміне сәйкес біржолғы талондардың құнын белгілеу туралы» Төлеби аудандық мәслихатының 2009 жылғы 12 ақпандағы </w:t>
      </w:r>
      <w:r>
        <w:rPr>
          <w:rFonts w:ascii="Times New Roman"/>
          <w:b w:val="false"/>
          <w:i w:val="false"/>
          <w:color w:val="000000"/>
          <w:sz w:val="28"/>
        </w:rPr>
        <w:t>№ 12/90-ІV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14-13-49 нөмірімен тіркелген, «Төлеби туы» газетінің 14 -нөмірінде 2009 жылғы 21 наурызында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тармақтағы «Біржолғы талон негізіндегі арнаулы салық режиміне сәйкес біржолғы талондардың құны № 1, 2 қосымшаларға сәйкес белгіленсін» деген сөздер «Базар аумағындағы дүңгіршіктердегі, стационарлық үй-жайлардағы (оқшауланған блоктардағы) сауданы қоспағанда, базарларда тауарлар өткізу, жұмыстар орындау, қызметтер көрсету жөніндегі қызметтерді жүзеге асыратын Қазақстан Республикасының азаматтары мен оралмандар, дара кәсіпкерлер мен заңды тұлғалар қолданады»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1 қосымшасындағы «ауыл шаруашылығы техникалары, жүк көліктері, автобустар» деген сөздер алып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2 қосымшасындағы «тұрақты» деген сөз «стационарлық» деген сөзбен; «тікпе көшет» деген сөздер «екпелер» деген сөзбен; «тірі» деген сөз «табиғи» деген сөзбен; «үй жанындағы ауыл шаруашылығы, бау-бақша және саяжай учаскелерінің өнімдері» деген сөздер «қосалқы ауыл шаруашылығы, бағбандық бақшалық және саяжай учаскелерінің өнімдері»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Ж. Опышев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Ә.Шыңғысбаев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