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7a302" w14:textId="c07a3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"2011-2013 жылдарға арналған аудандық бюджет туралы" Төлеби аудандық мәслихатының 2010 жылғы 22 желтоқсандағы № 34/218-ІV шешіміне өзгерістер  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Төлеби аудандық мәслихатының 2011 жылғы 21 желтоқсандағы N 44/295-IV шешімі. Оңтүстік Қазақстан облысы Төлеби ауданының Әділет басқармасында 2011 жылғы 30 желтоқсанда N 14-13-98 тіркелді. Қолданылу мерзімінің аяқталуына байланысты шешімнің күші жойылды - Оңтүстік Қазақстан облысы Төлеби аудандық мәслихатының 2012 жылғы 10 қаңтардағы N 5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шешімнің күші жойылды - Оңтүстік Қазақстан облысы Төлеби аудандық мәслихатының 2012.01.10 N 5 хатымен.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2008 жылғы 4 желтоқсандағы Қазақстан Республикасының Бюджет кодексінің 109-бабы 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«Қазақстан Республикасындағы жергілікті мемлекеттік басқару және өзін-өзі басқару туралы» Заңының 6-бабы 1 тармағы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«2011-2013 жылдарға арналған облыстық бюджет туралы» Оңтүстік Қазақстан облыстық мәслихатының 2010 жылғы 10 желтоқсандағы № 35/349-ІV шешіміне өзгерістер мен толықтырулар енгізу туралы» Оңтүстік Қазақстан облыстық мәслихатының 2011 жылғы 7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47/465-IV</w:t>
      </w:r>
      <w:r>
        <w:rPr>
          <w:rFonts w:ascii="Times New Roman"/>
          <w:b w:val="false"/>
          <w:i w:val="false"/>
          <w:color w:val="000000"/>
          <w:sz w:val="28"/>
        </w:rPr>
        <w:t xml:space="preserve">, Нормативтік құқықтық актілерді мемлекеттік тіркеу тізілімінде № 2062 нөмірімен тіркелген шешіміне сәйкес Төлеби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1.«2011-2013 жылдарға арналған аудандық бюджет туралы» Төлеби аудандық мәслихатының 2010 жылғы 22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34/218-IV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14-13-80 нөмірімен тіркелген, 2011 жылы 15 қаңтарда аудандық «Төлеби туы» газетінің 3-4 санында жарияланған) шешіміне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тармақ төмендегіше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Төлеби ауданының бюджеті 1-қосымшаға сәйкес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- 8 792 507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814 279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22 517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–46 000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7 909 711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8 814 622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2 037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6 804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4 767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(профициті)– -24 152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24 152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4 710 мың теңге;0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28 862 мың теңге».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 1–қосымшасы осы шешімнің 1–қосымшасына сәйкес ұсынылған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2011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сессиясының төрағасы     Т.Әміралиев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Аудандық мәслихаттың хатшысы               Ә.Шыңғысбаев 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Төлеби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2011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44/295-IV шешімімен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бекітілген 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Төлеби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2010 жылғы 22 желтоқсанындағы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34/218-IV шешімімен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бекітілген 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2011 жылға арналған аудан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748"/>
        <w:gridCol w:w="8611"/>
        <w:gridCol w:w="1832"/>
      </w:tblGrid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8792507</w:t>
            </w:r>
          </w:p>
        </w:tc>
      </w:tr>
      <w:tr>
        <w:trPr>
          <w:trHeight w:val="31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814279</w:t>
            </w:r>
          </w:p>
        </w:tc>
      </w:tr>
      <w:tr>
        <w:trPr>
          <w:trHeight w:val="28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305508</w:t>
            </w:r>
          </w:p>
        </w:tc>
      </w:tr>
      <w:tr>
        <w:trPr>
          <w:trHeight w:val="24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253426</w:t>
            </w:r>
          </w:p>
        </w:tc>
      </w:tr>
      <w:tr>
        <w:trPr>
          <w:trHeight w:val="24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225565</w:t>
            </w:r>
          </w:p>
        </w:tc>
      </w:tr>
      <w:tr>
        <w:trPr>
          <w:trHeight w:val="49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ішкі салықтар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23016</w:t>
            </w:r>
          </w:p>
        </w:tc>
      </w:tr>
      <w:tr>
        <w:trPr>
          <w:trHeight w:val="73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/немесе/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6764</w:t>
            </w:r>
          </w:p>
        </w:tc>
      </w:tr>
      <w:tr>
        <w:trPr>
          <w:trHeight w:val="24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22517</w:t>
            </w:r>
          </w:p>
        </w:tc>
      </w:tr>
      <w:tr>
        <w:trPr>
          <w:trHeight w:val="24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6969</w:t>
            </w:r>
          </w:p>
        </w:tc>
      </w:tr>
      <w:tr>
        <w:trPr>
          <w:trHeight w:val="24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15548</w:t>
            </w:r>
          </w:p>
        </w:tc>
      </w:tr>
      <w:tr>
        <w:trPr>
          <w:trHeight w:val="24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46000</w:t>
            </w:r>
          </w:p>
        </w:tc>
      </w:tr>
      <w:tr>
        <w:trPr>
          <w:trHeight w:val="28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46000</w:t>
            </w:r>
          </w:p>
        </w:tc>
      </w:tr>
      <w:tr>
        <w:trPr>
          <w:trHeight w:val="27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7909711</w:t>
            </w:r>
          </w:p>
        </w:tc>
      </w:tr>
      <w:tr>
        <w:trPr>
          <w:trHeight w:val="49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7909711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415"/>
        <w:gridCol w:w="716"/>
        <w:gridCol w:w="716"/>
        <w:gridCol w:w="7794"/>
        <w:gridCol w:w="1904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8814622</w:t>
            </w:r>
          </w:p>
        </w:tc>
      </w:tr>
      <w:tr>
        <w:trPr>
          <w:trHeight w:val="24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295109</w:t>
            </w:r>
          </w:p>
        </w:tc>
      </w:tr>
      <w:tr>
        <w:trPr>
          <w:trHeight w:val="52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276141</w:t>
            </w:r>
          </w:p>
        </w:tc>
      </w:tr>
      <w:tr>
        <w:trPr>
          <w:trHeight w:val="24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21605</w:t>
            </w:r>
          </w:p>
        </w:tc>
      </w:tr>
      <w:tr>
        <w:trPr>
          <w:trHeight w:val="48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20765</w:t>
            </w:r>
          </w:p>
        </w:tc>
      </w:tr>
      <w:tr>
        <w:trPr>
          <w:trHeight w:val="24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</w:tr>
      <w:tr>
        <w:trPr>
          <w:trHeight w:val="24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81705</w:t>
            </w:r>
          </w:p>
        </w:tc>
      </w:tr>
      <w:tr>
        <w:trPr>
          <w:trHeight w:val="49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67405</w:t>
            </w:r>
          </w:p>
        </w:tc>
      </w:tr>
      <w:tr>
        <w:trPr>
          <w:trHeight w:val="24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14300</w:t>
            </w:r>
          </w:p>
        </w:tc>
      </w:tr>
      <w:tr>
        <w:trPr>
          <w:trHeight w:val="49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172831</w:t>
            </w:r>
          </w:p>
        </w:tc>
      </w:tr>
      <w:tr>
        <w:trPr>
          <w:trHeight w:val="73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 жөніндегі қызметтер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167408</w:t>
            </w:r>
          </w:p>
        </w:tc>
      </w:tr>
      <w:tr>
        <w:trPr>
          <w:trHeight w:val="24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5423</w:t>
            </w:r>
          </w:p>
        </w:tc>
      </w:tr>
      <w:tr>
        <w:trPr>
          <w:trHeight w:val="24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3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28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24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мемлекеттік қызметтер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17878</w:t>
            </w:r>
          </w:p>
        </w:tc>
      </w:tr>
      <w:tr>
        <w:trPr>
          <w:trHeight w:val="3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17878</w:t>
            </w:r>
          </w:p>
        </w:tc>
      </w:tr>
      <w:tr>
        <w:trPr>
          <w:trHeight w:val="99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саясатты,қалыптастыру мен дамыту, мемлекеттік жоспарлау ауданның (облыстық маңызы бар қаланы)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17878</w:t>
            </w:r>
          </w:p>
        </w:tc>
      </w:tr>
      <w:tr>
        <w:trPr>
          <w:trHeight w:val="24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18749</w:t>
            </w:r>
          </w:p>
        </w:tc>
      </w:tr>
      <w:tr>
        <w:trPr>
          <w:trHeight w:val="24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18749</w:t>
            </w:r>
          </w:p>
        </w:tc>
      </w:tr>
      <w:tr>
        <w:trPr>
          <w:trHeight w:val="24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18749</w:t>
            </w:r>
          </w:p>
        </w:tc>
      </w:tr>
      <w:tr>
        <w:trPr>
          <w:trHeight w:val="24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18749</w:t>
            </w:r>
          </w:p>
        </w:tc>
      </w:tr>
      <w:tr>
        <w:trPr>
          <w:trHeight w:val="24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4945051</w:t>
            </w:r>
          </w:p>
        </w:tc>
      </w:tr>
      <w:tr>
        <w:trPr>
          <w:trHeight w:val="24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408419</w:t>
            </w:r>
          </w:p>
        </w:tc>
      </w:tr>
      <w:tr>
        <w:trPr>
          <w:trHeight w:val="49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371800</w:t>
            </w:r>
          </w:p>
        </w:tc>
      </w:tr>
      <w:tr>
        <w:trPr>
          <w:trHeight w:val="24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370086</w:t>
            </w:r>
          </w:p>
        </w:tc>
      </w:tr>
      <w:tr>
        <w:trPr>
          <w:trHeight w:val="49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ақының көлемін ұлғайту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</w:t>
            </w:r>
          </w:p>
        </w:tc>
      </w:tr>
      <w:tr>
        <w:trPr>
          <w:trHeight w:val="24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36619</w:t>
            </w:r>
          </w:p>
        </w:tc>
      </w:tr>
      <w:tr>
        <w:trPr>
          <w:trHeight w:val="49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 көлемін ұлғайту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36619</w:t>
            </w:r>
          </w:p>
        </w:tc>
      </w:tr>
      <w:tr>
        <w:trPr>
          <w:trHeight w:val="24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3962028</w:t>
            </w:r>
          </w:p>
        </w:tc>
      </w:tr>
      <w:tr>
        <w:trPr>
          <w:trHeight w:val="49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15190</w:t>
            </w:r>
          </w:p>
        </w:tc>
      </w:tr>
      <w:tr>
        <w:trPr>
          <w:trHeight w:val="49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15190</w:t>
            </w:r>
          </w:p>
        </w:tc>
      </w:tr>
      <w:tr>
        <w:trPr>
          <w:trHeight w:val="24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3946838</w:t>
            </w:r>
          </w:p>
        </w:tc>
      </w:tr>
      <w:tr>
        <w:trPr>
          <w:trHeight w:val="24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3845779</w:t>
            </w:r>
          </w:p>
        </w:tc>
      </w:tr>
      <w:tr>
        <w:trPr>
          <w:trHeight w:val="24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101059</w:t>
            </w:r>
          </w:p>
        </w:tc>
      </w:tr>
      <w:tr>
        <w:trPr>
          <w:trHeight w:val="24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574604</w:t>
            </w:r>
          </w:p>
        </w:tc>
      </w:tr>
      <w:tr>
        <w:trPr>
          <w:trHeight w:val="24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66309</w:t>
            </w:r>
          </w:p>
        </w:tc>
      </w:tr>
      <w:tr>
        <w:trPr>
          <w:trHeight w:val="49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8525</w:t>
            </w:r>
          </w:p>
        </w:tc>
      </w:tr>
      <w:tr>
        <w:trPr>
          <w:trHeight w:val="73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24222</w:t>
            </w:r>
          </w:p>
        </w:tc>
      </w:tr>
      <w:tr>
        <w:trPr>
          <w:trHeight w:val="49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73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 ұстауға асыраушыларына ай сайынғы қаражат төлемдері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18161</w:t>
            </w:r>
          </w:p>
        </w:tc>
      </w:tr>
      <w:tr>
        <w:trPr>
          <w:trHeight w:val="49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15236</w:t>
            </w:r>
          </w:p>
        </w:tc>
      </w:tr>
      <w:tr>
        <w:trPr>
          <w:trHeight w:val="24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508295</w:t>
            </w:r>
          </w:p>
        </w:tc>
      </w:tr>
      <w:tr>
        <w:trPr>
          <w:trHeight w:val="24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508295</w:t>
            </w:r>
          </w:p>
        </w:tc>
      </w:tr>
      <w:tr>
        <w:trPr>
          <w:trHeight w:val="24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235779</w:t>
            </w:r>
          </w:p>
        </w:tc>
      </w:tr>
      <w:tr>
        <w:trPr>
          <w:trHeight w:val="24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208816</w:t>
            </w:r>
          </w:p>
        </w:tc>
      </w:tr>
      <w:tr>
        <w:trPr>
          <w:trHeight w:val="49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202134</w:t>
            </w:r>
          </w:p>
        </w:tc>
      </w:tr>
      <w:tr>
        <w:trPr>
          <w:trHeight w:val="24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30087</w:t>
            </w:r>
          </w:p>
        </w:tc>
      </w:tr>
      <w:tr>
        <w:trPr>
          <w:trHeight w:val="99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Қайтыс болған Совет Одағының батырларын, "Халық қаһармандарын", Социалистік Еңбек ерлерін, Даңқ Орденінің үш дәрежесімен және "Отан"орденімен марапатталған соғыс ардагерлері мен мүгедектерін жерлеу рәсімдері бойынша қызмет көрсету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</w:tr>
      <w:tr>
        <w:trPr>
          <w:trHeight w:val="73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мамандарына отын сатып алу бойынша әлеуметтік көмек көрсету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24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6350</w:t>
            </w:r>
          </w:p>
        </w:tc>
      </w:tr>
      <w:tr>
        <w:trPr>
          <w:trHeight w:val="24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11002</w:t>
            </w:r>
          </w:p>
        </w:tc>
      </w:tr>
      <w:tr>
        <w:trPr>
          <w:trHeight w:val="52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20586</w:t>
            </w:r>
          </w:p>
        </w:tc>
      </w:tr>
      <w:tr>
        <w:trPr>
          <w:trHeight w:val="27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17016</w:t>
            </w:r>
          </w:p>
        </w:tc>
      </w:tr>
      <w:tr>
        <w:trPr>
          <w:trHeight w:val="27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90603</w:t>
            </w:r>
          </w:p>
        </w:tc>
      </w:tr>
      <w:tr>
        <w:trPr>
          <w:trHeight w:val="76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10472</w:t>
            </w:r>
          </w:p>
        </w:tc>
      </w:tr>
      <w:tr>
        <w:trPr>
          <w:trHeight w:val="52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 жылдығына Ұлы Отан соғысының қатысушылары мен мүгедектеріне жол жүруін қамтамасыз ету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 жылдығына Ұлы Отан соғысының қатысушылары мен мүгедектеріне біржолғы материалдық көмекті төлеу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13449</w:t>
            </w:r>
          </w:p>
        </w:tc>
      </w:tr>
      <w:tr>
        <w:trPr>
          <w:trHeight w:val="28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6682</w:t>
            </w:r>
          </w:p>
        </w:tc>
      </w:tr>
      <w:tr>
        <w:trPr>
          <w:trHeight w:val="79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6682</w:t>
            </w:r>
          </w:p>
        </w:tc>
      </w:tr>
      <w:tr>
        <w:trPr>
          <w:trHeight w:val="52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26963</w:t>
            </w:r>
          </w:p>
        </w:tc>
      </w:tr>
      <w:tr>
        <w:trPr>
          <w:trHeight w:val="52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26963</w:t>
            </w:r>
          </w:p>
        </w:tc>
      </w:tr>
      <w:tr>
        <w:trPr>
          <w:trHeight w:val="73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25037</w:t>
            </w:r>
          </w:p>
        </w:tc>
      </w:tr>
      <w:tr>
        <w:trPr>
          <w:trHeight w:val="49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</w:t>
            </w:r>
          </w:p>
        </w:tc>
      </w:tr>
      <w:tr>
        <w:trPr>
          <w:trHeight w:val="24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</w:tr>
      <w:tr>
        <w:trPr>
          <w:trHeight w:val="24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1288168</w:t>
            </w:r>
          </w:p>
        </w:tc>
      </w:tr>
      <w:tr>
        <w:trPr>
          <w:trHeight w:val="24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48237</w:t>
            </w:r>
          </w:p>
        </w:tc>
      </w:tr>
      <w:tr>
        <w:trPr>
          <w:trHeight w:val="24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48237</w:t>
            </w:r>
          </w:p>
        </w:tc>
      </w:tr>
      <w:tr>
        <w:trPr>
          <w:trHeight w:val="49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17100</w:t>
            </w:r>
          </w:p>
        </w:tc>
      </w:tr>
      <w:tr>
        <w:trPr>
          <w:trHeight w:val="54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 инфрақұрылымды дамыту, жайластыру және (немесе) сатып алу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31137</w:t>
            </w:r>
          </w:p>
        </w:tc>
      </w:tr>
      <w:tr>
        <w:trPr>
          <w:trHeight w:val="24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1089587</w:t>
            </w:r>
          </w:p>
        </w:tc>
      </w:tr>
      <w:tr>
        <w:trPr>
          <w:trHeight w:val="49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24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49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198670</w:t>
            </w:r>
          </w:p>
        </w:tc>
      </w:tr>
      <w:tr>
        <w:trPr>
          <w:trHeight w:val="24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198670</w:t>
            </w:r>
          </w:p>
        </w:tc>
      </w:tr>
      <w:tr>
        <w:trPr>
          <w:trHeight w:val="24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888117</w:t>
            </w:r>
          </w:p>
        </w:tc>
      </w:tr>
      <w:tr>
        <w:trPr>
          <w:trHeight w:val="24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888117</w:t>
            </w:r>
          </w:p>
        </w:tc>
      </w:tr>
      <w:tr>
        <w:trPr>
          <w:trHeight w:val="24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150344</w:t>
            </w:r>
          </w:p>
        </w:tc>
      </w:tr>
      <w:tr>
        <w:trPr>
          <w:trHeight w:val="49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79251</w:t>
            </w:r>
          </w:p>
        </w:tc>
      </w:tr>
      <w:tr>
        <w:trPr>
          <w:trHeight w:val="24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5778</w:t>
            </w:r>
          </w:p>
        </w:tc>
      </w:tr>
      <w:tr>
        <w:trPr>
          <w:trHeight w:val="24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73323</w:t>
            </w:r>
          </w:p>
        </w:tc>
      </w:tr>
      <w:tr>
        <w:trPr>
          <w:trHeight w:val="49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71093</w:t>
            </w:r>
          </w:p>
        </w:tc>
      </w:tr>
      <w:tr>
        <w:trPr>
          <w:trHeight w:val="24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32020</w:t>
            </w:r>
          </w:p>
        </w:tc>
      </w:tr>
      <w:tr>
        <w:trPr>
          <w:trHeight w:val="24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22041</w:t>
            </w:r>
          </w:p>
        </w:tc>
      </w:tr>
      <w:tr>
        <w:trPr>
          <w:trHeight w:val="24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5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16032</w:t>
            </w:r>
          </w:p>
        </w:tc>
      </w:tr>
      <w:tr>
        <w:trPr>
          <w:trHeight w:val="25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224930</w:t>
            </w:r>
          </w:p>
        </w:tc>
      </w:tr>
      <w:tr>
        <w:trPr>
          <w:trHeight w:val="27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77675</w:t>
            </w:r>
          </w:p>
        </w:tc>
      </w:tr>
      <w:tr>
        <w:trPr>
          <w:trHeight w:val="51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77675</w:t>
            </w:r>
          </w:p>
        </w:tc>
      </w:tr>
      <w:tr>
        <w:trPr>
          <w:trHeight w:val="27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77675</w:t>
            </w:r>
          </w:p>
        </w:tc>
      </w:tr>
      <w:tr>
        <w:trPr>
          <w:trHeight w:val="24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72416</w:t>
            </w:r>
          </w:p>
        </w:tc>
      </w:tr>
      <w:tr>
        <w:trPr>
          <w:trHeight w:val="49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қаланың)дене шынықтыру және спорт бөлімі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71378</w:t>
            </w:r>
          </w:p>
        </w:tc>
      </w:tr>
      <w:tr>
        <w:trPr>
          <w:trHeight w:val="24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68378</w:t>
            </w:r>
          </w:p>
        </w:tc>
      </w:tr>
      <w:tr>
        <w:trPr>
          <w:trHeight w:val="49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4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</w:t>
            </w:r>
          </w:p>
        </w:tc>
      </w:tr>
      <w:tr>
        <w:trPr>
          <w:trHeight w:val="24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</w:t>
            </w:r>
          </w:p>
        </w:tc>
      </w:tr>
      <w:tr>
        <w:trPr>
          <w:trHeight w:val="24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48628</w:t>
            </w:r>
          </w:p>
        </w:tc>
      </w:tr>
      <w:tr>
        <w:trPr>
          <w:trHeight w:val="49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43802</w:t>
            </w:r>
          </w:p>
        </w:tc>
      </w:tr>
      <w:tr>
        <w:trPr>
          <w:trHeight w:val="24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43802</w:t>
            </w:r>
          </w:p>
        </w:tc>
      </w:tr>
      <w:tr>
        <w:trPr>
          <w:trHeight w:val="24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4826</w:t>
            </w:r>
          </w:p>
        </w:tc>
      </w:tr>
      <w:tr>
        <w:trPr>
          <w:trHeight w:val="49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3846</w:t>
            </w:r>
          </w:p>
        </w:tc>
      </w:tr>
      <w:tr>
        <w:trPr>
          <w:trHeight w:val="49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</w:p>
        </w:tc>
      </w:tr>
      <w:tr>
        <w:trPr>
          <w:trHeight w:val="49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26211</w:t>
            </w:r>
          </w:p>
        </w:tc>
      </w:tr>
      <w:tr>
        <w:trPr>
          <w:trHeight w:val="49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6299</w:t>
            </w:r>
          </w:p>
        </w:tc>
      </w:tr>
      <w:tr>
        <w:trPr>
          <w:trHeight w:val="49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6299</w:t>
            </w:r>
          </w:p>
        </w:tc>
      </w:tr>
      <w:tr>
        <w:trPr>
          <w:trHeight w:val="24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14115</w:t>
            </w:r>
          </w:p>
        </w:tc>
      </w:tr>
      <w:tr>
        <w:trPr>
          <w:trHeight w:val="73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10675</w:t>
            </w:r>
          </w:p>
        </w:tc>
      </w:tr>
      <w:tr>
        <w:trPr>
          <w:trHeight w:val="24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іске асыру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3440</w:t>
            </w:r>
          </w:p>
        </w:tc>
      </w:tr>
      <w:tr>
        <w:trPr>
          <w:trHeight w:val="24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спорт бөлімі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5797</w:t>
            </w:r>
          </w:p>
        </w:tc>
      </w:tr>
      <w:tr>
        <w:trPr>
          <w:trHeight w:val="49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5797</w:t>
            </w:r>
          </w:p>
        </w:tc>
      </w:tr>
      <w:tr>
        <w:trPr>
          <w:trHeight w:val="24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1234270</w:t>
            </w:r>
          </w:p>
        </w:tc>
      </w:tr>
      <w:tr>
        <w:trPr>
          <w:trHeight w:val="49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1234270</w:t>
            </w:r>
          </w:p>
        </w:tc>
      </w:tr>
      <w:tr>
        <w:trPr>
          <w:trHeight w:val="49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</w:t>
            </w:r>
          </w:p>
        </w:tc>
      </w:tr>
      <w:tr>
        <w:trPr>
          <w:trHeight w:val="24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</w:t>
            </w:r>
          </w:p>
        </w:tc>
      </w:tr>
      <w:tr>
        <w:trPr>
          <w:trHeight w:val="24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1233072</w:t>
            </w:r>
          </w:p>
        </w:tc>
      </w:tr>
      <w:tr>
        <w:trPr>
          <w:trHeight w:val="24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1233072</w:t>
            </w:r>
          </w:p>
        </w:tc>
      </w:tr>
      <w:tr>
        <w:trPr>
          <w:trHeight w:val="73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137018</w:t>
            </w:r>
          </w:p>
        </w:tc>
      </w:tr>
      <w:tr>
        <w:trPr>
          <w:trHeight w:val="24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46682</w:t>
            </w:r>
          </w:p>
        </w:tc>
      </w:tr>
      <w:tr>
        <w:trPr>
          <w:trHeight w:val="49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</w:t>
            </w:r>
          </w:p>
        </w:tc>
      </w:tr>
      <w:tr>
        <w:trPr>
          <w:trHeight w:val="73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нысаналы трансферттер есебiнен ауылдық елді мекендер саласының мамандарын әлеуметтік қолдау шараларын іске асыру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</w:t>
            </w:r>
          </w:p>
        </w:tc>
      </w:tr>
      <w:tr>
        <w:trPr>
          <w:trHeight w:val="24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44558</w:t>
            </w:r>
          </w:p>
        </w:tc>
      </w:tr>
      <w:tr>
        <w:trPr>
          <w:trHeight w:val="49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7980</w:t>
            </w:r>
          </w:p>
        </w:tc>
      </w:tr>
      <w:tr>
        <w:trPr>
          <w:trHeight w:val="24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</w:t>
            </w:r>
          </w:p>
        </w:tc>
      </w:tr>
      <w:tr>
        <w:trPr>
          <w:trHeight w:val="49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 ) жұмыс істеуін қамтамасыз ету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</w:p>
        </w:tc>
      </w:tr>
      <w:tr>
        <w:trPr>
          <w:trHeight w:val="24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49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3227</w:t>
            </w:r>
          </w:p>
        </w:tc>
      </w:tr>
      <w:tr>
        <w:trPr>
          <w:trHeight w:val="49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Жануарлардың энзоотиялық аурулары бойынша ветеринарлық іс-шараларды жүргізу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22504</w:t>
            </w:r>
          </w:p>
        </w:tc>
      </w:tr>
      <w:tr>
        <w:trPr>
          <w:trHeight w:val="24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7430</w:t>
            </w:r>
          </w:p>
        </w:tc>
      </w:tr>
      <w:tr>
        <w:trPr>
          <w:trHeight w:val="24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7430</w:t>
            </w:r>
          </w:p>
        </w:tc>
      </w:tr>
      <w:tr>
        <w:trPr>
          <w:trHeight w:val="51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7430</w:t>
            </w:r>
          </w:p>
        </w:tc>
      </w:tr>
      <w:tr>
        <w:trPr>
          <w:trHeight w:val="49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82906</w:t>
            </w:r>
          </w:p>
        </w:tc>
      </w:tr>
      <w:tr>
        <w:trPr>
          <w:trHeight w:val="24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82906</w:t>
            </w:r>
          </w:p>
        </w:tc>
      </w:tr>
      <w:tr>
        <w:trPr>
          <w:trHeight w:val="24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82906</w:t>
            </w:r>
          </w:p>
        </w:tc>
      </w:tr>
      <w:tr>
        <w:trPr>
          <w:trHeight w:val="24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18635</w:t>
            </w:r>
          </w:p>
        </w:tc>
      </w:tr>
      <w:tr>
        <w:trPr>
          <w:trHeight w:val="24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18635</w:t>
            </w:r>
          </w:p>
        </w:tc>
      </w:tr>
      <w:tr>
        <w:trPr>
          <w:trHeight w:val="24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10337</w:t>
            </w:r>
          </w:p>
        </w:tc>
      </w:tr>
      <w:tr>
        <w:trPr>
          <w:trHeight w:val="49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10337</w:t>
            </w:r>
          </w:p>
        </w:tc>
      </w:tr>
      <w:tr>
        <w:trPr>
          <w:trHeight w:val="49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8298</w:t>
            </w:r>
          </w:p>
        </w:tc>
      </w:tr>
      <w:tr>
        <w:trPr>
          <w:trHeight w:val="49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5698</w:t>
            </w:r>
          </w:p>
        </w:tc>
      </w:tr>
      <w:tr>
        <w:trPr>
          <w:trHeight w:val="49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</w:tr>
      <w:tr>
        <w:trPr>
          <w:trHeight w:val="24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371982</w:t>
            </w:r>
          </w:p>
        </w:tc>
      </w:tr>
      <w:tr>
        <w:trPr>
          <w:trHeight w:val="24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371982</w:t>
            </w:r>
          </w:p>
        </w:tc>
      </w:tr>
      <w:tr>
        <w:trPr>
          <w:trHeight w:val="49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371982</w:t>
            </w:r>
          </w:p>
        </w:tc>
      </w:tr>
      <w:tr>
        <w:trPr>
          <w:trHeight w:val="24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371982</w:t>
            </w:r>
          </w:p>
        </w:tc>
      </w:tr>
      <w:tr>
        <w:trPr>
          <w:trHeight w:val="24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36829</w:t>
            </w:r>
          </w:p>
        </w:tc>
      </w:tr>
      <w:tr>
        <w:trPr>
          <w:trHeight w:val="24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қызметтерді реттеу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49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49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 - 2020» бағдарламасы шеңберінде жеке кәсіпкерлікті қолдау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4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29029</w:t>
            </w:r>
          </w:p>
        </w:tc>
      </w:tr>
      <w:tr>
        <w:trPr>
          <w:trHeight w:val="49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14599</w:t>
            </w:r>
          </w:p>
        </w:tc>
      </w:tr>
      <w:tr>
        <w:trPr>
          <w:trHeight w:val="49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14599</w:t>
            </w:r>
          </w:p>
        </w:tc>
      </w:tr>
      <w:tr>
        <w:trPr>
          <w:trHeight w:val="24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13677</w:t>
            </w:r>
          </w:p>
        </w:tc>
      </w:tr>
      <w:tr>
        <w:trPr>
          <w:trHeight w:val="73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13509</w:t>
            </w:r>
          </w:p>
        </w:tc>
      </w:tr>
      <w:tr>
        <w:trPr>
          <w:trHeight w:val="24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36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</w:tc>
      </w:tr>
      <w:tr>
        <w:trPr>
          <w:trHeight w:val="51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</w:tc>
      </w:tr>
      <w:tr>
        <w:trPr>
          <w:trHeight w:val="28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8102</w:t>
            </w:r>
          </w:p>
        </w:tc>
      </w:tr>
      <w:tr>
        <w:trPr>
          <w:trHeight w:val="25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8102</w:t>
            </w:r>
          </w:p>
        </w:tc>
      </w:tr>
      <w:tr>
        <w:trPr>
          <w:trHeight w:val="3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8102</w:t>
            </w:r>
          </w:p>
        </w:tc>
      </w:tr>
      <w:tr>
        <w:trPr>
          <w:trHeight w:val="54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2851</w:t>
            </w:r>
          </w:p>
        </w:tc>
      </w:tr>
      <w:tr>
        <w:trPr>
          <w:trHeight w:val="52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 нысаналы трансферттерді қайтару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3938</w:t>
            </w:r>
          </w:p>
        </w:tc>
      </w:tr>
      <w:tr>
        <w:trPr>
          <w:trHeight w:val="79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</w:t>
            </w:r>
          </w:p>
        </w:tc>
      </w:tr>
      <w:tr>
        <w:trPr>
          <w:trHeight w:val="25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6804</w:t>
            </w:r>
          </w:p>
        </w:tc>
      </w:tr>
      <w:tr>
        <w:trPr>
          <w:trHeight w:val="73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6804</w:t>
            </w:r>
          </w:p>
        </w:tc>
      </w:tr>
      <w:tr>
        <w:trPr>
          <w:trHeight w:val="24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6804</w:t>
            </w:r>
          </w:p>
        </w:tc>
      </w:tr>
      <w:tr>
        <w:trPr>
          <w:trHeight w:val="49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6804</w:t>
            </w:r>
          </w:p>
        </w:tc>
      </w:tr>
      <w:tr>
        <w:trPr>
          <w:trHeight w:val="49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6804</w:t>
            </w:r>
          </w:p>
        </w:tc>
      </w:tr>
      <w:tr>
        <w:trPr>
          <w:trHeight w:val="24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берілетін бюджеттік кредиттер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6804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19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4767</w:t>
            </w:r>
          </w:p>
        </w:tc>
      </w:tr>
      <w:tr>
        <w:trPr>
          <w:trHeight w:val="24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4767</w:t>
            </w:r>
          </w:p>
        </w:tc>
      </w:tr>
      <w:tr>
        <w:trPr>
          <w:trHeight w:val="24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4767</w:t>
            </w:r>
          </w:p>
        </w:tc>
      </w:tr>
      <w:tr>
        <w:trPr>
          <w:trHeight w:val="24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4767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жарғылық капиталын қалыптастыру және ұлғайту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-24152</w:t>
            </w:r>
          </w:p>
        </w:tc>
      </w:tr>
      <w:tr>
        <w:trPr>
          <w:trHeight w:val="24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24152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қаланың)жергілікті атқарушы органы алатын қарыздар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берілетін бюджеттік кредиттер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4710</w:t>
            </w:r>
          </w:p>
        </w:tc>
      </w:tr>
      <w:tr>
        <w:trPr>
          <w:trHeight w:val="24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4710</w:t>
            </w:r>
          </w:p>
        </w:tc>
      </w:tr>
      <w:tr>
        <w:trPr>
          <w:trHeight w:val="3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4710</w:t>
            </w:r>
          </w:p>
        </w:tc>
      </w:tr>
      <w:tr>
        <w:trPr>
          <w:trHeight w:val="49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24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 тұрған бюджеттің алдында негізгі борышты өтеу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24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берілген кредиттерді өтеу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3879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 </w:t>
            </w:r>
          </w:p>
        </w:tc>
        <w:tc>
          <w:tcPr>
            <w:tcW w:w="19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қаражатының пайдаланылатын қалдықтары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28862</w:t>
            </w:r>
          </w:p>
        </w:tc>
      </w:tr>
      <w:tr>
        <w:trPr>
          <w:trHeight w:val="24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қаражатының пайдаланылатын қалдықтары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28862</w:t>
            </w:r>
          </w:p>
        </w:tc>
      </w:tr>
      <w:tr>
        <w:trPr>
          <w:trHeight w:val="49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қаражатының пайдаланылатын қалдықтары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28862</w:t>
            </w:r>
          </w:p>
        </w:tc>
      </w:tr>
      <w:tr>
        <w:trPr>
          <w:trHeight w:val="24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қаражатының пайдаланылатын қалдықтары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28862</w:t>
            </w:r>
          </w:p>
        </w:tc>
      </w:tr>
      <w:tr>
        <w:trPr>
          <w:trHeight w:val="27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қаражатының пайдаланылатын қалдықтары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