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02e4" w14:textId="f200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Көшенің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Арыс ауылдық округі әкімінің 2011 жылғы 13 сәуірдегі N 19 шешімі. Оңтүстік Қазақстан облысы Түлкібас ауданының Әділет басқармасында 2011 жылғы 22 сәуірде N 14-14-150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Оңтүстік Қазақстан облысы, Түлкібас ауданы, Арыс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ауданы, Арыс ауылдық округі, Мақталы ауылында орналасқан Төбелі көшесінің аты Сатыбалдыұлы Нұрмаханбет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К.Амалов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